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7D0F" w14:textId="77777777" w:rsidR="00930F33" w:rsidRPr="00360C14" w:rsidRDefault="00930F33">
      <w:pPr>
        <w:spacing w:after="0"/>
        <w:rPr>
          <w:sz w:val="32"/>
          <w:szCs w:val="32"/>
          <w:lang w:eastAsia="zh-CN"/>
        </w:rPr>
      </w:pPr>
    </w:p>
    <w:p w14:paraId="1E3369B7" w14:textId="77777777" w:rsidR="002B3B82" w:rsidRPr="00360C14" w:rsidRDefault="00000000">
      <w:pPr>
        <w:rPr>
          <w:sz w:val="32"/>
          <w:szCs w:val="32"/>
        </w:rPr>
      </w:pPr>
      <w:r w:rsidRPr="00360C14">
        <w:rPr>
          <w:rFonts w:ascii="Arial" w:hAnsi="Arial"/>
          <w:sz w:val="32"/>
          <w:szCs w:val="32"/>
        </w:rPr>
        <w:t>Chrysalis wrap</w:t>
      </w:r>
    </w:p>
    <w:p w14:paraId="61F98214" w14:textId="77777777" w:rsidR="002B3B82" w:rsidRPr="00360C14" w:rsidRDefault="00000000">
      <w:pPr>
        <w:spacing w:before="440" w:after="0"/>
        <w:rPr>
          <w:sz w:val="32"/>
          <w:szCs w:val="32"/>
        </w:rPr>
      </w:pPr>
      <w:r w:rsidRPr="00360C14">
        <w:rPr>
          <w:rFonts w:ascii="Arial" w:hAnsi="Arial"/>
          <w:b/>
          <w:color w:val="4F6880"/>
          <w:sz w:val="32"/>
          <w:szCs w:val="32"/>
        </w:rPr>
        <w:t>SPEAKERS</w:t>
      </w:r>
    </w:p>
    <w:p w14:paraId="3C003233" w14:textId="7CF824AF" w:rsidR="002B3B82" w:rsidRPr="00360C14" w:rsidRDefault="00000000">
      <w:pPr>
        <w:rPr>
          <w:sz w:val="32"/>
          <w:szCs w:val="32"/>
        </w:rPr>
      </w:pPr>
      <w:r w:rsidRPr="00360C14">
        <w:rPr>
          <w:rFonts w:ascii="Arial" w:hAnsi="Arial"/>
          <w:color w:val="4F6880"/>
          <w:sz w:val="32"/>
          <w:szCs w:val="32"/>
        </w:rPr>
        <w:t>Fred Reno, Jenni McCloud</w:t>
      </w:r>
      <w:r w:rsidR="00360C14" w:rsidRPr="00360C14">
        <w:rPr>
          <w:rFonts w:ascii="Arial" w:hAnsi="Arial"/>
          <w:color w:val="4F6880"/>
          <w:sz w:val="32"/>
          <w:szCs w:val="32"/>
        </w:rPr>
        <w:t>, Jake Blodinger</w:t>
      </w:r>
    </w:p>
    <w:p w14:paraId="0C4924B4" w14:textId="77777777" w:rsidR="002B3B82" w:rsidRPr="00360C14" w:rsidRDefault="00000000">
      <w:pPr>
        <w:spacing w:after="0"/>
        <w:rPr>
          <w:sz w:val="32"/>
          <w:szCs w:val="32"/>
        </w:rPr>
      </w:pPr>
      <w:r w:rsidRPr="00360C14">
        <w:rPr>
          <w:rFonts w:ascii="Arial" w:hAnsi="Arial"/>
          <w:b/>
          <w:sz w:val="32"/>
          <w:szCs w:val="32"/>
        </w:rPr>
        <w:t xml:space="preserve">Fred Reno  </w:t>
      </w:r>
    </w:p>
    <w:p w14:paraId="6D11B746" w14:textId="781A9F1B" w:rsidR="002B3B82" w:rsidRPr="00360C14" w:rsidRDefault="00000000">
      <w:pPr>
        <w:spacing w:after="0"/>
        <w:rPr>
          <w:sz w:val="32"/>
          <w:szCs w:val="32"/>
        </w:rPr>
      </w:pPr>
      <w:r w:rsidRPr="00360C14">
        <w:rPr>
          <w:rFonts w:ascii="Arial" w:hAnsi="Arial"/>
          <w:sz w:val="32"/>
          <w:szCs w:val="32"/>
        </w:rPr>
        <w:t>Say Hi, Jenn</w:t>
      </w:r>
      <w:r w:rsidR="00360C14" w:rsidRPr="00360C14">
        <w:rPr>
          <w:rFonts w:ascii="Arial" w:hAnsi="Arial"/>
          <w:sz w:val="32"/>
          <w:szCs w:val="32"/>
        </w:rPr>
        <w:t>i</w:t>
      </w:r>
      <w:r w:rsidRPr="00360C14">
        <w:rPr>
          <w:rFonts w:ascii="Arial" w:hAnsi="Arial"/>
          <w:sz w:val="32"/>
          <w:szCs w:val="32"/>
        </w:rPr>
        <w:t>.</w:t>
      </w:r>
    </w:p>
    <w:p w14:paraId="2C95EF53" w14:textId="77777777" w:rsidR="002B3B82" w:rsidRPr="00360C14" w:rsidRDefault="00000000">
      <w:pPr>
        <w:spacing w:after="0"/>
        <w:rPr>
          <w:sz w:val="32"/>
          <w:szCs w:val="32"/>
        </w:rPr>
      </w:pPr>
      <w:r w:rsidRPr="00360C14">
        <w:rPr>
          <w:rFonts w:ascii="Arial" w:hAnsi="Arial"/>
          <w:b/>
          <w:sz w:val="32"/>
          <w:szCs w:val="32"/>
        </w:rPr>
        <w:t xml:space="preserve">Jenni McCloud  </w:t>
      </w:r>
    </w:p>
    <w:p w14:paraId="374D3A7E" w14:textId="584BCACA" w:rsidR="002B3B82" w:rsidRPr="00360C14" w:rsidRDefault="00000000">
      <w:pPr>
        <w:spacing w:after="0"/>
        <w:rPr>
          <w:sz w:val="32"/>
          <w:szCs w:val="32"/>
        </w:rPr>
      </w:pPr>
      <w:r w:rsidRPr="00360C14">
        <w:rPr>
          <w:rFonts w:ascii="Arial" w:hAnsi="Arial"/>
          <w:sz w:val="32"/>
          <w:szCs w:val="32"/>
        </w:rPr>
        <w:t>Hello. Thanks, Fred. Thanks for coming up.</w:t>
      </w:r>
    </w:p>
    <w:p w14:paraId="28C9B6E9" w14:textId="77777777" w:rsidR="002B3B82" w:rsidRPr="00360C14" w:rsidRDefault="00000000">
      <w:pPr>
        <w:spacing w:after="0"/>
        <w:rPr>
          <w:sz w:val="32"/>
          <w:szCs w:val="32"/>
        </w:rPr>
      </w:pPr>
      <w:r w:rsidRPr="00360C14">
        <w:rPr>
          <w:rFonts w:ascii="Arial" w:hAnsi="Arial"/>
          <w:b/>
          <w:sz w:val="32"/>
          <w:szCs w:val="32"/>
        </w:rPr>
        <w:t xml:space="preserve">Fred Reno  </w:t>
      </w:r>
    </w:p>
    <w:p w14:paraId="5D7AD8E4" w14:textId="484ECFF0" w:rsidR="002B3B82" w:rsidRPr="00360C14" w:rsidRDefault="00000000">
      <w:pPr>
        <w:spacing w:after="0"/>
        <w:rPr>
          <w:sz w:val="32"/>
          <w:szCs w:val="32"/>
        </w:rPr>
      </w:pPr>
      <w:r w:rsidRPr="00360C14">
        <w:rPr>
          <w:rFonts w:ascii="Arial" w:hAnsi="Arial"/>
          <w:sz w:val="32"/>
          <w:szCs w:val="32"/>
        </w:rPr>
        <w:t>And Jake Bl</w:t>
      </w:r>
      <w:r w:rsidR="00360C14" w:rsidRPr="00360C14">
        <w:rPr>
          <w:rFonts w:ascii="Arial" w:hAnsi="Arial"/>
          <w:sz w:val="32"/>
          <w:szCs w:val="32"/>
        </w:rPr>
        <w:t>odinger</w:t>
      </w:r>
      <w:r w:rsidRPr="00360C14">
        <w:rPr>
          <w:rFonts w:ascii="Arial" w:hAnsi="Arial"/>
          <w:sz w:val="32"/>
          <w:szCs w:val="32"/>
        </w:rPr>
        <w:t xml:space="preserve"> who is </w:t>
      </w:r>
      <w:r w:rsidR="00360C14" w:rsidRPr="00360C14">
        <w:rPr>
          <w:rFonts w:ascii="Arial" w:hAnsi="Arial"/>
          <w:sz w:val="32"/>
          <w:szCs w:val="32"/>
        </w:rPr>
        <w:t>the</w:t>
      </w:r>
      <w:r w:rsidRPr="00360C14">
        <w:rPr>
          <w:rFonts w:ascii="Arial" w:hAnsi="Arial"/>
          <w:sz w:val="32"/>
          <w:szCs w:val="32"/>
        </w:rPr>
        <w:t xml:space="preserve"> winemaker and everything else in the vineyard besides what the vineyard guy does, right? Right. So, but let me start with you, Jenn</w:t>
      </w:r>
      <w:r w:rsidR="00360C14" w:rsidRPr="00360C14">
        <w:rPr>
          <w:rFonts w:ascii="Arial" w:hAnsi="Arial"/>
          <w:sz w:val="32"/>
          <w:szCs w:val="32"/>
        </w:rPr>
        <w:t>i</w:t>
      </w:r>
      <w:r w:rsidRPr="00360C14">
        <w:rPr>
          <w:rFonts w:ascii="Arial" w:hAnsi="Arial"/>
          <w:sz w:val="32"/>
          <w:szCs w:val="32"/>
        </w:rPr>
        <w:t xml:space="preserve">. This is </w:t>
      </w:r>
      <w:r w:rsidR="00360C14" w:rsidRPr="00360C14">
        <w:rPr>
          <w:rFonts w:ascii="Arial" w:hAnsi="Arial"/>
          <w:sz w:val="32"/>
          <w:szCs w:val="32"/>
        </w:rPr>
        <w:t>really</w:t>
      </w:r>
      <w:r w:rsidRPr="00360C14">
        <w:rPr>
          <w:rFonts w:ascii="Arial" w:hAnsi="Arial"/>
          <w:sz w:val="32"/>
          <w:szCs w:val="32"/>
        </w:rPr>
        <w:t xml:space="preserve"> simple. Why Norton? What was the inspiration </w:t>
      </w:r>
      <w:r w:rsidR="00360C14" w:rsidRPr="00360C14">
        <w:rPr>
          <w:rFonts w:ascii="Arial" w:hAnsi="Arial"/>
          <w:sz w:val="32"/>
          <w:szCs w:val="32"/>
        </w:rPr>
        <w:t>for</w:t>
      </w:r>
      <w:r w:rsidRPr="00360C14">
        <w:rPr>
          <w:rFonts w:ascii="Arial" w:hAnsi="Arial"/>
          <w:sz w:val="32"/>
          <w:szCs w:val="32"/>
        </w:rPr>
        <w:t xml:space="preserve"> Norton, you do have the largest Norton vineyard in the world? </w:t>
      </w:r>
    </w:p>
    <w:p w14:paraId="00906E12" w14:textId="5C3229C4" w:rsidR="002B3B82" w:rsidRPr="00360C14" w:rsidRDefault="007C69F2">
      <w:pPr>
        <w:spacing w:after="0"/>
        <w:rPr>
          <w:sz w:val="32"/>
          <w:szCs w:val="32"/>
        </w:rPr>
      </w:pPr>
      <w:r>
        <w:rPr>
          <w:rFonts w:ascii="Arial" w:hAnsi="Arial"/>
          <w:b/>
          <w:sz w:val="32"/>
          <w:szCs w:val="32"/>
        </w:rPr>
        <w:t xml:space="preserve">Jenni McCloud </w:t>
      </w:r>
      <w:r w:rsidR="00000000" w:rsidRPr="00360C14">
        <w:rPr>
          <w:rFonts w:ascii="Arial" w:hAnsi="Arial"/>
          <w:sz w:val="32"/>
          <w:szCs w:val="32"/>
        </w:rPr>
        <w:t xml:space="preserve">I </w:t>
      </w:r>
      <w:r w:rsidR="00444902" w:rsidRPr="00360C14">
        <w:rPr>
          <w:rFonts w:ascii="Arial" w:hAnsi="Arial"/>
          <w:sz w:val="32"/>
          <w:szCs w:val="32"/>
        </w:rPr>
        <w:t>got to</w:t>
      </w:r>
      <w:r w:rsidR="00000000" w:rsidRPr="00360C14">
        <w:rPr>
          <w:rFonts w:ascii="Arial" w:hAnsi="Arial"/>
          <w:sz w:val="32"/>
          <w:szCs w:val="32"/>
        </w:rPr>
        <w:t xml:space="preserve"> tell </w:t>
      </w:r>
      <w:r w:rsidR="005250C2" w:rsidRPr="00360C14">
        <w:rPr>
          <w:rFonts w:ascii="Arial" w:hAnsi="Arial"/>
          <w:sz w:val="32"/>
          <w:szCs w:val="32"/>
        </w:rPr>
        <w:t>you;</w:t>
      </w:r>
      <w:r w:rsidR="00000000" w:rsidRPr="00360C14">
        <w:rPr>
          <w:rFonts w:ascii="Arial" w:hAnsi="Arial"/>
          <w:sz w:val="32"/>
          <w:szCs w:val="32"/>
        </w:rPr>
        <w:t xml:space="preserve"> I had never tasted Norton. And I </w:t>
      </w:r>
      <w:r w:rsidR="00360C14" w:rsidRPr="00360C14">
        <w:rPr>
          <w:rFonts w:ascii="Arial" w:hAnsi="Arial"/>
          <w:sz w:val="32"/>
          <w:szCs w:val="32"/>
        </w:rPr>
        <w:t>attended</w:t>
      </w:r>
      <w:r w:rsidR="00000000" w:rsidRPr="00360C14">
        <w:rPr>
          <w:rFonts w:ascii="Arial" w:hAnsi="Arial"/>
          <w:sz w:val="32"/>
          <w:szCs w:val="32"/>
        </w:rPr>
        <w:t xml:space="preserve"> a conference in Charlottesville</w:t>
      </w:r>
      <w:r w:rsidR="00360C14" w:rsidRPr="00360C14">
        <w:rPr>
          <w:rFonts w:ascii="Arial" w:hAnsi="Arial"/>
          <w:sz w:val="32"/>
          <w:szCs w:val="32"/>
        </w:rPr>
        <w:t>. L</w:t>
      </w:r>
      <w:r w:rsidR="00000000" w:rsidRPr="00360C14">
        <w:rPr>
          <w:rFonts w:ascii="Arial" w:hAnsi="Arial"/>
          <w:sz w:val="32"/>
          <w:szCs w:val="32"/>
        </w:rPr>
        <w:t xml:space="preserve">et me back up. I've been kind of a serial entrepreneur, and I </w:t>
      </w:r>
      <w:r w:rsidR="00360C14" w:rsidRPr="00360C14">
        <w:rPr>
          <w:rFonts w:ascii="Arial" w:hAnsi="Arial"/>
          <w:sz w:val="32"/>
          <w:szCs w:val="32"/>
        </w:rPr>
        <w:t>sold</w:t>
      </w:r>
      <w:r w:rsidR="00000000" w:rsidRPr="00360C14">
        <w:rPr>
          <w:rFonts w:ascii="Arial" w:hAnsi="Arial"/>
          <w:sz w:val="32"/>
          <w:szCs w:val="32"/>
        </w:rPr>
        <w:t xml:space="preserve"> small business in 1995. A</w:t>
      </w:r>
      <w:r w:rsidR="00360C14" w:rsidRPr="00360C14">
        <w:rPr>
          <w:rFonts w:ascii="Arial" w:hAnsi="Arial"/>
          <w:sz w:val="32"/>
          <w:szCs w:val="32"/>
        </w:rPr>
        <w:t xml:space="preserve"> </w:t>
      </w:r>
      <w:r w:rsidR="00000000" w:rsidRPr="00360C14">
        <w:rPr>
          <w:rFonts w:ascii="Arial" w:hAnsi="Arial"/>
          <w:sz w:val="32"/>
          <w:szCs w:val="32"/>
        </w:rPr>
        <w:t xml:space="preserve">couple of weeks after that sale I was in Charlottesville. Because I was interested in doing something with grapes. I thought, wow, what am I going to do? Now that I've sold a </w:t>
      </w:r>
      <w:r w:rsidR="00360C14" w:rsidRPr="00360C14">
        <w:rPr>
          <w:rFonts w:ascii="Arial" w:hAnsi="Arial"/>
          <w:sz w:val="32"/>
          <w:szCs w:val="32"/>
        </w:rPr>
        <w:t>business.</w:t>
      </w:r>
      <w:r w:rsidR="00000000" w:rsidRPr="00360C14">
        <w:rPr>
          <w:rFonts w:ascii="Arial" w:hAnsi="Arial"/>
          <w:sz w:val="32"/>
          <w:szCs w:val="32"/>
        </w:rPr>
        <w:t xml:space="preserve"> You know, I was 40 years old. And I'm like, this is </w:t>
      </w:r>
      <w:r w:rsidR="005250C2" w:rsidRPr="00360C14">
        <w:rPr>
          <w:rFonts w:ascii="Arial" w:hAnsi="Arial"/>
          <w:sz w:val="32"/>
          <w:szCs w:val="32"/>
        </w:rPr>
        <w:t>too</w:t>
      </w:r>
      <w:r w:rsidR="00000000" w:rsidRPr="00360C14">
        <w:rPr>
          <w:rFonts w:ascii="Arial" w:hAnsi="Arial"/>
          <w:sz w:val="32"/>
          <w:szCs w:val="32"/>
        </w:rPr>
        <w:t xml:space="preserve"> young to retire. </w:t>
      </w:r>
      <w:r w:rsidR="00360C14" w:rsidRPr="00360C14">
        <w:rPr>
          <w:rFonts w:ascii="Arial" w:hAnsi="Arial"/>
          <w:sz w:val="32"/>
          <w:szCs w:val="32"/>
        </w:rPr>
        <w:t>S</w:t>
      </w:r>
      <w:r w:rsidR="00000000" w:rsidRPr="00360C14">
        <w:rPr>
          <w:rFonts w:ascii="Arial" w:hAnsi="Arial"/>
          <w:sz w:val="32"/>
          <w:szCs w:val="32"/>
        </w:rPr>
        <w:t>o</w:t>
      </w:r>
      <w:r w:rsidR="00360C14" w:rsidRPr="00360C14">
        <w:rPr>
          <w:rFonts w:ascii="Arial" w:hAnsi="Arial"/>
          <w:sz w:val="32"/>
          <w:szCs w:val="32"/>
        </w:rPr>
        <w:t>,</w:t>
      </w:r>
      <w:r w:rsidR="00000000" w:rsidRPr="00360C14">
        <w:rPr>
          <w:rFonts w:ascii="Arial" w:hAnsi="Arial"/>
          <w:sz w:val="32"/>
          <w:szCs w:val="32"/>
        </w:rPr>
        <w:t xml:space="preserve"> I thought, hey, let's grow grapes. And</w:t>
      </w:r>
      <w:r w:rsidR="00360C14" w:rsidRPr="00360C14">
        <w:rPr>
          <w:rFonts w:ascii="Arial" w:hAnsi="Arial"/>
          <w:sz w:val="32"/>
          <w:szCs w:val="32"/>
        </w:rPr>
        <w:t xml:space="preserve"> </w:t>
      </w:r>
      <w:r w:rsidR="00000000" w:rsidRPr="00360C14">
        <w:rPr>
          <w:rFonts w:ascii="Arial" w:hAnsi="Arial"/>
          <w:sz w:val="32"/>
          <w:szCs w:val="32"/>
        </w:rPr>
        <w:t>after so many, years,</w:t>
      </w:r>
      <w:r w:rsidR="00360C14" w:rsidRPr="00360C14">
        <w:rPr>
          <w:rFonts w:ascii="Arial" w:hAnsi="Arial"/>
          <w:sz w:val="32"/>
          <w:szCs w:val="32"/>
        </w:rPr>
        <w:t xml:space="preserve"> a </w:t>
      </w:r>
      <w:r w:rsidR="00000000" w:rsidRPr="00360C14">
        <w:rPr>
          <w:rFonts w:ascii="Arial" w:hAnsi="Arial"/>
          <w:sz w:val="32"/>
          <w:szCs w:val="32"/>
        </w:rPr>
        <w:t xml:space="preserve">couple </w:t>
      </w:r>
      <w:r w:rsidR="005250C2" w:rsidRPr="00360C14">
        <w:rPr>
          <w:rFonts w:ascii="Arial" w:hAnsi="Arial"/>
          <w:sz w:val="32"/>
          <w:szCs w:val="32"/>
        </w:rPr>
        <w:t>of decades</w:t>
      </w:r>
      <w:r w:rsidR="00000000" w:rsidRPr="00360C14">
        <w:rPr>
          <w:rFonts w:ascii="Arial" w:hAnsi="Arial"/>
          <w:sz w:val="32"/>
          <w:szCs w:val="32"/>
        </w:rPr>
        <w:t xml:space="preserve">, at that point, drinking California wines and </w:t>
      </w:r>
      <w:r w:rsidR="00360C14" w:rsidRPr="00360C14">
        <w:rPr>
          <w:rFonts w:ascii="Arial" w:hAnsi="Arial"/>
          <w:sz w:val="32"/>
          <w:szCs w:val="32"/>
        </w:rPr>
        <w:t>segwaying</w:t>
      </w:r>
      <w:r w:rsidR="00000000" w:rsidRPr="00360C14">
        <w:rPr>
          <w:rFonts w:ascii="Arial" w:hAnsi="Arial"/>
          <w:sz w:val="32"/>
          <w:szCs w:val="32"/>
        </w:rPr>
        <w:t xml:space="preserve"> into French and </w:t>
      </w:r>
      <w:r w:rsidR="00360C14">
        <w:rPr>
          <w:rFonts w:ascii="Arial" w:hAnsi="Arial"/>
          <w:sz w:val="32"/>
          <w:szCs w:val="32"/>
        </w:rPr>
        <w:t>some</w:t>
      </w:r>
      <w:r w:rsidR="00000000" w:rsidRPr="00360C14">
        <w:rPr>
          <w:rFonts w:ascii="Arial" w:hAnsi="Arial"/>
          <w:sz w:val="32"/>
          <w:szCs w:val="32"/>
        </w:rPr>
        <w:t xml:space="preserve"> Spanish</w:t>
      </w:r>
      <w:r w:rsidR="00360C14">
        <w:rPr>
          <w:rFonts w:ascii="Arial" w:hAnsi="Arial"/>
          <w:sz w:val="32"/>
          <w:szCs w:val="32"/>
        </w:rPr>
        <w:t xml:space="preserve"> wines</w:t>
      </w:r>
      <w:r w:rsidR="00000000" w:rsidRPr="00360C14">
        <w:rPr>
          <w:rFonts w:ascii="Arial" w:hAnsi="Arial"/>
          <w:sz w:val="32"/>
          <w:szCs w:val="32"/>
        </w:rPr>
        <w:t xml:space="preserve">. I'd gotten a little ABC. And for those that don't know, ABC is anything but Chardonnay, anything but Cabernet. I love both of those wines, by the way, but you know, variety is the spice of life. </w:t>
      </w:r>
      <w:r w:rsidR="00444902" w:rsidRPr="00360C14">
        <w:rPr>
          <w:rFonts w:ascii="Arial" w:hAnsi="Arial"/>
          <w:sz w:val="32"/>
          <w:szCs w:val="32"/>
        </w:rPr>
        <w:t>So,</w:t>
      </w:r>
      <w:r w:rsidR="00000000" w:rsidRPr="00360C14">
        <w:rPr>
          <w:rFonts w:ascii="Arial" w:hAnsi="Arial"/>
          <w:sz w:val="32"/>
          <w:szCs w:val="32"/>
        </w:rPr>
        <w:t xml:space="preserve"> </w:t>
      </w:r>
      <w:r w:rsidR="00360C14">
        <w:rPr>
          <w:rFonts w:ascii="Arial" w:hAnsi="Arial"/>
          <w:sz w:val="32"/>
          <w:szCs w:val="32"/>
        </w:rPr>
        <w:t xml:space="preserve">at </w:t>
      </w:r>
      <w:r w:rsidR="00000000" w:rsidRPr="00360C14">
        <w:rPr>
          <w:rFonts w:ascii="Arial" w:hAnsi="Arial"/>
          <w:sz w:val="32"/>
          <w:szCs w:val="32"/>
        </w:rPr>
        <w:t xml:space="preserve">the A S E V. Eastern section conference </w:t>
      </w:r>
      <w:r w:rsidR="00360C14">
        <w:rPr>
          <w:rFonts w:ascii="Arial" w:hAnsi="Arial"/>
          <w:sz w:val="32"/>
          <w:szCs w:val="32"/>
        </w:rPr>
        <w:t xml:space="preserve">of grape growers </w:t>
      </w:r>
      <w:r w:rsidR="00000000" w:rsidRPr="00360C14">
        <w:rPr>
          <w:rFonts w:ascii="Arial" w:hAnsi="Arial"/>
          <w:sz w:val="32"/>
          <w:szCs w:val="32"/>
        </w:rPr>
        <w:t xml:space="preserve">in 1995. The theme was alternative varieties. And I thought, wow, that's interesting. I would like to expand my own personal connoisseurship, </w:t>
      </w:r>
      <w:r w:rsidR="00000000" w:rsidRPr="00360C14">
        <w:rPr>
          <w:rFonts w:ascii="Arial" w:hAnsi="Arial"/>
          <w:sz w:val="32"/>
          <w:szCs w:val="32"/>
        </w:rPr>
        <w:lastRenderedPageBreak/>
        <w:t>you know, not from a snooty sense, but just from the sense of experiencing</w:t>
      </w:r>
      <w:r w:rsidR="00360C14">
        <w:rPr>
          <w:rFonts w:ascii="Arial" w:hAnsi="Arial"/>
          <w:sz w:val="32"/>
          <w:szCs w:val="32"/>
        </w:rPr>
        <w:t>,</w:t>
      </w:r>
      <w:r w:rsidR="00000000" w:rsidRPr="00360C14">
        <w:rPr>
          <w:rFonts w:ascii="Arial" w:hAnsi="Arial"/>
          <w:sz w:val="32"/>
          <w:szCs w:val="32"/>
        </w:rPr>
        <w:t xml:space="preserve"> understanding and being able to identify different varieties </w:t>
      </w:r>
      <w:r w:rsidR="00360C14">
        <w:rPr>
          <w:rFonts w:ascii="Arial" w:hAnsi="Arial"/>
          <w:sz w:val="32"/>
          <w:szCs w:val="32"/>
        </w:rPr>
        <w:t>has</w:t>
      </w:r>
      <w:r w:rsidR="00000000" w:rsidRPr="00360C14">
        <w:rPr>
          <w:rFonts w:ascii="Arial" w:hAnsi="Arial"/>
          <w:sz w:val="32"/>
          <w:szCs w:val="32"/>
        </w:rPr>
        <w:t xml:space="preserve"> always interested me, I've been into wine since my early adulthood. It was </w:t>
      </w:r>
      <w:r w:rsidR="00360C14">
        <w:rPr>
          <w:rFonts w:ascii="Arial" w:hAnsi="Arial"/>
          <w:sz w:val="32"/>
          <w:szCs w:val="32"/>
        </w:rPr>
        <w:t>in</w:t>
      </w:r>
      <w:r w:rsidR="00000000" w:rsidRPr="00360C14">
        <w:rPr>
          <w:rFonts w:ascii="Arial" w:hAnsi="Arial"/>
          <w:sz w:val="32"/>
          <w:szCs w:val="32"/>
        </w:rPr>
        <w:t xml:space="preserve"> Charlottesville at the Omni Hotel that I first tasted a Norton. The morning session </w:t>
      </w:r>
      <w:r w:rsidR="00360C14" w:rsidRPr="00360C14">
        <w:rPr>
          <w:rFonts w:ascii="Arial" w:hAnsi="Arial"/>
          <w:sz w:val="32"/>
          <w:szCs w:val="32"/>
        </w:rPr>
        <w:t>was</w:t>
      </w:r>
      <w:r w:rsidR="00000000" w:rsidRPr="00360C14">
        <w:rPr>
          <w:rFonts w:ascii="Arial" w:hAnsi="Arial"/>
          <w:sz w:val="32"/>
          <w:szCs w:val="32"/>
        </w:rPr>
        <w:t xml:space="preserve"> </w:t>
      </w:r>
      <w:r w:rsidR="00360C14" w:rsidRPr="00360C14">
        <w:rPr>
          <w:rFonts w:ascii="Arial" w:hAnsi="Arial"/>
          <w:sz w:val="32"/>
          <w:szCs w:val="32"/>
        </w:rPr>
        <w:t>white</w:t>
      </w:r>
      <w:r w:rsidR="00000000" w:rsidRPr="00360C14">
        <w:rPr>
          <w:rFonts w:ascii="Arial" w:hAnsi="Arial"/>
          <w:sz w:val="32"/>
          <w:szCs w:val="32"/>
        </w:rPr>
        <w:t xml:space="preserve"> wines. And I also had tasted some </w:t>
      </w:r>
      <w:r w:rsidR="00360C14">
        <w:rPr>
          <w:rFonts w:ascii="Arial" w:hAnsi="Arial"/>
          <w:sz w:val="32"/>
          <w:szCs w:val="32"/>
        </w:rPr>
        <w:t>Viognier</w:t>
      </w:r>
      <w:r w:rsidR="00000000" w:rsidRPr="00360C14">
        <w:rPr>
          <w:rFonts w:ascii="Arial" w:hAnsi="Arial"/>
          <w:sz w:val="32"/>
          <w:szCs w:val="32"/>
        </w:rPr>
        <w:t xml:space="preserve"> there and I thought, wow, this is really, really good white wine. I sort of </w:t>
      </w:r>
      <w:r w:rsidR="00360C14" w:rsidRPr="00360C14">
        <w:rPr>
          <w:rFonts w:ascii="Arial" w:hAnsi="Arial"/>
          <w:sz w:val="32"/>
          <w:szCs w:val="32"/>
        </w:rPr>
        <w:t>glammed</w:t>
      </w:r>
      <w:r w:rsidR="00000000" w:rsidRPr="00360C14">
        <w:rPr>
          <w:rFonts w:ascii="Arial" w:hAnsi="Arial"/>
          <w:sz w:val="32"/>
          <w:szCs w:val="32"/>
        </w:rPr>
        <w:t xml:space="preserve"> on to Dennis Horton, who was talking with his consultant and consulting winemaker, Alan Kenn</w:t>
      </w:r>
      <w:r w:rsidR="005F0313">
        <w:rPr>
          <w:rFonts w:ascii="Arial" w:hAnsi="Arial"/>
          <w:sz w:val="32"/>
          <w:szCs w:val="32"/>
        </w:rPr>
        <w:t>e</w:t>
      </w:r>
      <w:r w:rsidR="00000000" w:rsidRPr="00360C14">
        <w:rPr>
          <w:rFonts w:ascii="Arial" w:hAnsi="Arial"/>
          <w:sz w:val="32"/>
          <w:szCs w:val="32"/>
        </w:rPr>
        <w:t xml:space="preserve">, and I sat down next to Dennis at lunch, and the rest is history. </w:t>
      </w:r>
      <w:r w:rsidR="00444902" w:rsidRPr="00360C14">
        <w:rPr>
          <w:rFonts w:ascii="Arial" w:hAnsi="Arial"/>
          <w:sz w:val="32"/>
          <w:szCs w:val="32"/>
        </w:rPr>
        <w:t>During the</w:t>
      </w:r>
      <w:r w:rsidR="00000000" w:rsidRPr="00360C14">
        <w:rPr>
          <w:rFonts w:ascii="Arial" w:hAnsi="Arial"/>
          <w:sz w:val="32"/>
          <w:szCs w:val="32"/>
        </w:rPr>
        <w:t xml:space="preserve"> afternoon session, Norton came out and I was like, What on earth is this</w:t>
      </w:r>
      <w:r w:rsidR="00360C14">
        <w:rPr>
          <w:rFonts w:ascii="Arial" w:hAnsi="Arial"/>
          <w:sz w:val="32"/>
          <w:szCs w:val="32"/>
        </w:rPr>
        <w:t xml:space="preserve"> stuff?</w:t>
      </w:r>
    </w:p>
    <w:p w14:paraId="5F993DC7" w14:textId="77777777" w:rsidR="002B3B82" w:rsidRPr="00360C14" w:rsidRDefault="00000000">
      <w:pPr>
        <w:spacing w:after="0"/>
        <w:rPr>
          <w:sz w:val="32"/>
          <w:szCs w:val="32"/>
        </w:rPr>
      </w:pPr>
      <w:r w:rsidRPr="00360C14">
        <w:rPr>
          <w:rFonts w:ascii="Arial" w:hAnsi="Arial"/>
          <w:b/>
          <w:sz w:val="32"/>
          <w:szCs w:val="32"/>
        </w:rPr>
        <w:t xml:space="preserve">Fred Reno  </w:t>
      </w:r>
    </w:p>
    <w:p w14:paraId="14E3DE0D" w14:textId="1ADD06EA" w:rsidR="002B3B82" w:rsidRPr="00360C14" w:rsidRDefault="00000000">
      <w:pPr>
        <w:spacing w:after="0"/>
        <w:rPr>
          <w:sz w:val="32"/>
          <w:szCs w:val="32"/>
        </w:rPr>
      </w:pPr>
      <w:r w:rsidRPr="00360C14">
        <w:rPr>
          <w:rFonts w:ascii="Arial" w:hAnsi="Arial"/>
          <w:sz w:val="32"/>
          <w:szCs w:val="32"/>
        </w:rPr>
        <w:t>So</w:t>
      </w:r>
      <w:r w:rsidR="00360C14">
        <w:rPr>
          <w:rFonts w:ascii="Arial" w:hAnsi="Arial"/>
          <w:sz w:val="32"/>
          <w:szCs w:val="32"/>
        </w:rPr>
        <w:t>,</w:t>
      </w:r>
      <w:r w:rsidRPr="00360C14">
        <w:rPr>
          <w:rFonts w:ascii="Arial" w:hAnsi="Arial"/>
          <w:sz w:val="32"/>
          <w:szCs w:val="32"/>
        </w:rPr>
        <w:t xml:space="preserve"> this was in 1996</w:t>
      </w:r>
      <w:r w:rsidR="00360C14">
        <w:rPr>
          <w:rFonts w:ascii="Arial" w:hAnsi="Arial"/>
          <w:sz w:val="32"/>
          <w:szCs w:val="32"/>
        </w:rPr>
        <w:t xml:space="preserve"> 199</w:t>
      </w:r>
      <w:r w:rsidRPr="00360C14">
        <w:rPr>
          <w:rFonts w:ascii="Arial" w:hAnsi="Arial"/>
          <w:sz w:val="32"/>
          <w:szCs w:val="32"/>
        </w:rPr>
        <w:t>5?</w:t>
      </w:r>
    </w:p>
    <w:p w14:paraId="622A378E" w14:textId="77777777" w:rsidR="002B3B82" w:rsidRPr="00360C14" w:rsidRDefault="00000000">
      <w:pPr>
        <w:spacing w:after="0"/>
        <w:rPr>
          <w:sz w:val="32"/>
          <w:szCs w:val="32"/>
        </w:rPr>
      </w:pPr>
      <w:r w:rsidRPr="00360C14">
        <w:rPr>
          <w:rFonts w:ascii="Arial" w:hAnsi="Arial"/>
          <w:b/>
          <w:sz w:val="32"/>
          <w:szCs w:val="32"/>
        </w:rPr>
        <w:t xml:space="preserve">Jenni McCloud  </w:t>
      </w:r>
    </w:p>
    <w:p w14:paraId="08A23D66" w14:textId="58D9D7D7" w:rsidR="002B3B82" w:rsidRPr="00360C14" w:rsidRDefault="00000000">
      <w:pPr>
        <w:spacing w:after="0"/>
        <w:rPr>
          <w:sz w:val="32"/>
          <w:szCs w:val="32"/>
        </w:rPr>
      </w:pPr>
      <w:r w:rsidRPr="00360C14">
        <w:rPr>
          <w:rFonts w:ascii="Arial" w:hAnsi="Arial"/>
          <w:sz w:val="32"/>
          <w:szCs w:val="32"/>
        </w:rPr>
        <w:t>Yeah, it was in July of 1995.</w:t>
      </w:r>
    </w:p>
    <w:p w14:paraId="2B725759" w14:textId="77777777" w:rsidR="002B3B82" w:rsidRPr="00360C14" w:rsidRDefault="00000000">
      <w:pPr>
        <w:spacing w:after="0"/>
        <w:rPr>
          <w:sz w:val="32"/>
          <w:szCs w:val="32"/>
        </w:rPr>
      </w:pPr>
      <w:r w:rsidRPr="00360C14">
        <w:rPr>
          <w:rFonts w:ascii="Arial" w:hAnsi="Arial"/>
          <w:b/>
          <w:sz w:val="32"/>
          <w:szCs w:val="32"/>
        </w:rPr>
        <w:t xml:space="preserve">Fred Reno  </w:t>
      </w:r>
    </w:p>
    <w:p w14:paraId="5C8DCAF2" w14:textId="1234D463" w:rsidR="002B3B82" w:rsidRPr="00360C14" w:rsidRDefault="005F0313">
      <w:pPr>
        <w:spacing w:after="0"/>
        <w:rPr>
          <w:sz w:val="32"/>
          <w:szCs w:val="32"/>
        </w:rPr>
      </w:pPr>
      <w:r>
        <w:rPr>
          <w:rFonts w:ascii="Arial" w:hAnsi="Arial"/>
          <w:sz w:val="32"/>
          <w:szCs w:val="32"/>
        </w:rPr>
        <w:t>W</w:t>
      </w:r>
      <w:r w:rsidRPr="00360C14">
        <w:rPr>
          <w:rFonts w:ascii="Arial" w:hAnsi="Arial"/>
          <w:sz w:val="32"/>
          <w:szCs w:val="32"/>
        </w:rPr>
        <w:t xml:space="preserve">hen did you plant your first Norton vine? </w:t>
      </w:r>
    </w:p>
    <w:p w14:paraId="572950BF" w14:textId="77777777" w:rsidR="002B3B82" w:rsidRPr="00360C14" w:rsidRDefault="00000000">
      <w:pPr>
        <w:spacing w:after="0"/>
        <w:rPr>
          <w:sz w:val="32"/>
          <w:szCs w:val="32"/>
        </w:rPr>
      </w:pPr>
      <w:r w:rsidRPr="00360C14">
        <w:rPr>
          <w:rFonts w:ascii="Arial" w:hAnsi="Arial"/>
          <w:b/>
          <w:sz w:val="32"/>
          <w:szCs w:val="32"/>
        </w:rPr>
        <w:t xml:space="preserve">Jenni McCloud  </w:t>
      </w:r>
    </w:p>
    <w:p w14:paraId="670BA2D9" w14:textId="0994682C" w:rsidR="002B3B82" w:rsidRPr="00360C14" w:rsidRDefault="005F0313">
      <w:pPr>
        <w:spacing w:after="0"/>
        <w:rPr>
          <w:sz w:val="32"/>
          <w:szCs w:val="32"/>
        </w:rPr>
      </w:pPr>
      <w:r>
        <w:rPr>
          <w:rFonts w:ascii="Arial" w:hAnsi="Arial"/>
          <w:sz w:val="32"/>
          <w:szCs w:val="32"/>
        </w:rPr>
        <w:t xml:space="preserve">Well, </w:t>
      </w:r>
      <w:r w:rsidRPr="00360C14">
        <w:rPr>
          <w:rFonts w:ascii="Arial" w:hAnsi="Arial"/>
          <w:sz w:val="32"/>
          <w:szCs w:val="32"/>
        </w:rPr>
        <w:t>I engaged Alan, as a consultant. He asked me a really interesting question. He goes, What do you like to drink? And I</w:t>
      </w:r>
      <w:r>
        <w:rPr>
          <w:rFonts w:ascii="Arial" w:hAnsi="Arial"/>
          <w:sz w:val="32"/>
          <w:szCs w:val="32"/>
        </w:rPr>
        <w:t xml:space="preserve"> said</w:t>
      </w:r>
      <w:r w:rsidRPr="00360C14">
        <w:rPr>
          <w:rFonts w:ascii="Arial" w:hAnsi="Arial"/>
          <w:sz w:val="32"/>
          <w:szCs w:val="32"/>
        </w:rPr>
        <w:t>, Well, wow, I'm really into this Norton stuff. That's one. And so</w:t>
      </w:r>
      <w:r>
        <w:rPr>
          <w:rFonts w:ascii="Arial" w:hAnsi="Arial"/>
          <w:sz w:val="32"/>
          <w:szCs w:val="32"/>
        </w:rPr>
        <w:t>,</w:t>
      </w:r>
      <w:r w:rsidRPr="00360C14">
        <w:rPr>
          <w:rFonts w:ascii="Arial" w:hAnsi="Arial"/>
          <w:sz w:val="32"/>
          <w:szCs w:val="32"/>
        </w:rPr>
        <w:t xml:space="preserve"> I planted our first Norton's in 1998. I was living in Florida at the time, </w:t>
      </w:r>
      <w:r>
        <w:rPr>
          <w:rFonts w:ascii="Arial" w:hAnsi="Arial"/>
          <w:sz w:val="32"/>
          <w:szCs w:val="32"/>
        </w:rPr>
        <w:t>and</w:t>
      </w:r>
      <w:r w:rsidRPr="00360C14">
        <w:rPr>
          <w:rFonts w:ascii="Arial" w:hAnsi="Arial"/>
          <w:sz w:val="32"/>
          <w:szCs w:val="32"/>
        </w:rPr>
        <w:t xml:space="preserve"> I needed to find land </w:t>
      </w:r>
      <w:r>
        <w:rPr>
          <w:rFonts w:ascii="Arial" w:hAnsi="Arial"/>
          <w:sz w:val="32"/>
          <w:szCs w:val="32"/>
        </w:rPr>
        <w:t xml:space="preserve">and </w:t>
      </w:r>
      <w:r w:rsidRPr="00360C14">
        <w:rPr>
          <w:rFonts w:ascii="Arial" w:hAnsi="Arial"/>
          <w:sz w:val="32"/>
          <w:szCs w:val="32"/>
        </w:rPr>
        <w:t xml:space="preserve">needed to come to Virginia was kind of a big deal. I located this farm in </w:t>
      </w:r>
      <w:r>
        <w:rPr>
          <w:rFonts w:ascii="Arial" w:hAnsi="Arial"/>
          <w:sz w:val="32"/>
          <w:szCs w:val="32"/>
        </w:rPr>
        <w:t>‘</w:t>
      </w:r>
      <w:r w:rsidRPr="00360C14">
        <w:rPr>
          <w:rFonts w:ascii="Arial" w:hAnsi="Arial"/>
          <w:sz w:val="32"/>
          <w:szCs w:val="32"/>
        </w:rPr>
        <w:t>97. Close</w:t>
      </w:r>
      <w:r>
        <w:rPr>
          <w:rFonts w:ascii="Arial" w:hAnsi="Arial"/>
          <w:sz w:val="32"/>
          <w:szCs w:val="32"/>
        </w:rPr>
        <w:t>d</w:t>
      </w:r>
      <w:r w:rsidRPr="00360C14">
        <w:rPr>
          <w:rFonts w:ascii="Arial" w:hAnsi="Arial"/>
          <w:sz w:val="32"/>
          <w:szCs w:val="32"/>
        </w:rPr>
        <w:t xml:space="preserve"> on it </w:t>
      </w:r>
      <w:r>
        <w:rPr>
          <w:rFonts w:ascii="Arial" w:hAnsi="Arial"/>
          <w:sz w:val="32"/>
          <w:szCs w:val="32"/>
        </w:rPr>
        <w:t xml:space="preserve">in </w:t>
      </w:r>
      <w:r w:rsidRPr="00360C14">
        <w:rPr>
          <w:rFonts w:ascii="Arial" w:hAnsi="Arial"/>
          <w:sz w:val="32"/>
          <w:szCs w:val="32"/>
        </w:rPr>
        <w:t xml:space="preserve">early </w:t>
      </w:r>
      <w:r>
        <w:rPr>
          <w:rFonts w:ascii="Arial" w:hAnsi="Arial"/>
          <w:sz w:val="32"/>
          <w:szCs w:val="32"/>
        </w:rPr>
        <w:t>‘</w:t>
      </w:r>
      <w:r w:rsidRPr="00360C14">
        <w:rPr>
          <w:rFonts w:ascii="Arial" w:hAnsi="Arial"/>
          <w:sz w:val="32"/>
          <w:szCs w:val="32"/>
        </w:rPr>
        <w:t xml:space="preserve">98 </w:t>
      </w:r>
      <w:r>
        <w:rPr>
          <w:rFonts w:ascii="Arial" w:hAnsi="Arial"/>
          <w:sz w:val="32"/>
          <w:szCs w:val="32"/>
        </w:rPr>
        <w:t>a</w:t>
      </w:r>
      <w:r w:rsidRPr="00360C14">
        <w:rPr>
          <w:rFonts w:ascii="Arial" w:hAnsi="Arial"/>
          <w:sz w:val="32"/>
          <w:szCs w:val="32"/>
        </w:rPr>
        <w:t>nd we began planting</w:t>
      </w:r>
      <w:r>
        <w:rPr>
          <w:rFonts w:ascii="Arial" w:hAnsi="Arial"/>
          <w:sz w:val="32"/>
          <w:szCs w:val="32"/>
        </w:rPr>
        <w:t>. I</w:t>
      </w:r>
      <w:r w:rsidRPr="00360C14">
        <w:rPr>
          <w:rFonts w:ascii="Arial" w:hAnsi="Arial"/>
          <w:sz w:val="32"/>
          <w:szCs w:val="32"/>
        </w:rPr>
        <w:t xml:space="preserve"> was drilling holes out front before I even moved in</w:t>
      </w:r>
      <w:r>
        <w:rPr>
          <w:rFonts w:ascii="Arial" w:hAnsi="Arial"/>
          <w:sz w:val="32"/>
          <w:szCs w:val="32"/>
        </w:rPr>
        <w:t>.</w:t>
      </w:r>
      <w:r w:rsidRPr="00360C14">
        <w:rPr>
          <w:rFonts w:ascii="Arial" w:hAnsi="Arial"/>
          <w:sz w:val="32"/>
          <w:szCs w:val="32"/>
        </w:rPr>
        <w:t xml:space="preserve"> </w:t>
      </w:r>
    </w:p>
    <w:p w14:paraId="188A9406" w14:textId="77777777" w:rsidR="002B3B82" w:rsidRPr="00360C14" w:rsidRDefault="00000000">
      <w:pPr>
        <w:spacing w:after="0"/>
        <w:rPr>
          <w:sz w:val="32"/>
          <w:szCs w:val="32"/>
        </w:rPr>
      </w:pPr>
      <w:r w:rsidRPr="00360C14">
        <w:rPr>
          <w:rFonts w:ascii="Arial" w:hAnsi="Arial"/>
          <w:b/>
          <w:sz w:val="32"/>
          <w:szCs w:val="32"/>
        </w:rPr>
        <w:t xml:space="preserve">Fred Reno  </w:t>
      </w:r>
    </w:p>
    <w:p w14:paraId="7415653E" w14:textId="0B79211E" w:rsidR="002B3B82" w:rsidRPr="00360C14" w:rsidRDefault="005F0313">
      <w:pPr>
        <w:spacing w:after="0"/>
        <w:rPr>
          <w:sz w:val="32"/>
          <w:szCs w:val="32"/>
        </w:rPr>
      </w:pPr>
      <w:r>
        <w:rPr>
          <w:rFonts w:ascii="Arial" w:hAnsi="Arial"/>
          <w:sz w:val="32"/>
          <w:szCs w:val="32"/>
        </w:rPr>
        <w:t xml:space="preserve">What made you </w:t>
      </w:r>
      <w:r w:rsidRPr="00360C14">
        <w:rPr>
          <w:rFonts w:ascii="Arial" w:hAnsi="Arial"/>
          <w:sz w:val="32"/>
          <w:szCs w:val="32"/>
        </w:rPr>
        <w:t xml:space="preserve">believe that this area, </w:t>
      </w:r>
      <w:r w:rsidR="00444902" w:rsidRPr="00360C14">
        <w:rPr>
          <w:rFonts w:ascii="Arial" w:hAnsi="Arial"/>
          <w:sz w:val="32"/>
          <w:szCs w:val="32"/>
        </w:rPr>
        <w:t>Middleburg,</w:t>
      </w:r>
      <w:r w:rsidRPr="00360C14">
        <w:rPr>
          <w:rFonts w:ascii="Arial" w:hAnsi="Arial"/>
          <w:sz w:val="32"/>
          <w:szCs w:val="32"/>
        </w:rPr>
        <w:t xml:space="preserve"> was going to be a good site, especially for Norton? </w:t>
      </w:r>
    </w:p>
    <w:p w14:paraId="73D9F9B3" w14:textId="77777777" w:rsidR="002B3B82" w:rsidRPr="00360C14" w:rsidRDefault="00000000">
      <w:pPr>
        <w:spacing w:after="0"/>
        <w:rPr>
          <w:sz w:val="32"/>
          <w:szCs w:val="32"/>
        </w:rPr>
      </w:pPr>
      <w:r w:rsidRPr="00360C14">
        <w:rPr>
          <w:rFonts w:ascii="Arial" w:hAnsi="Arial"/>
          <w:b/>
          <w:sz w:val="32"/>
          <w:szCs w:val="32"/>
        </w:rPr>
        <w:t xml:space="preserve">Jenni McCloud  </w:t>
      </w:r>
    </w:p>
    <w:p w14:paraId="0C4D43BD" w14:textId="68023C89" w:rsidR="002B3B82" w:rsidRPr="00360C14" w:rsidRDefault="005F0313">
      <w:pPr>
        <w:spacing w:after="0"/>
        <w:rPr>
          <w:sz w:val="32"/>
          <w:szCs w:val="32"/>
        </w:rPr>
      </w:pPr>
      <w:r>
        <w:rPr>
          <w:rFonts w:ascii="Arial" w:hAnsi="Arial"/>
          <w:sz w:val="32"/>
          <w:szCs w:val="32"/>
        </w:rPr>
        <w:t xml:space="preserve">Certainly, </w:t>
      </w:r>
      <w:r w:rsidRPr="00360C14">
        <w:rPr>
          <w:rFonts w:ascii="Arial" w:hAnsi="Arial"/>
          <w:sz w:val="32"/>
          <w:szCs w:val="32"/>
        </w:rPr>
        <w:t xml:space="preserve">some fundamental experimentation of what's the planting zone, you know, it's seven, or, you know, suitable, but not much colder </w:t>
      </w:r>
      <w:r w:rsidRPr="00360C14">
        <w:rPr>
          <w:rFonts w:ascii="Arial" w:hAnsi="Arial"/>
          <w:sz w:val="32"/>
          <w:szCs w:val="32"/>
        </w:rPr>
        <w:lastRenderedPageBreak/>
        <w:t xml:space="preserve">than this. But I also saw a little bit into the future in recognizing the importance of marketing and having a market to be able to, you know, support a winery. </w:t>
      </w:r>
      <w:r>
        <w:rPr>
          <w:rFonts w:ascii="Arial" w:hAnsi="Arial"/>
          <w:sz w:val="32"/>
          <w:szCs w:val="32"/>
        </w:rPr>
        <w:t>I</w:t>
      </w:r>
      <w:r w:rsidRPr="00360C14">
        <w:rPr>
          <w:rFonts w:ascii="Arial" w:hAnsi="Arial"/>
          <w:sz w:val="32"/>
          <w:szCs w:val="32"/>
        </w:rPr>
        <w:t xml:space="preserve">t was </w:t>
      </w:r>
      <w:r w:rsidR="00444902">
        <w:rPr>
          <w:rFonts w:ascii="Arial" w:hAnsi="Arial"/>
          <w:sz w:val="32"/>
          <w:szCs w:val="32"/>
        </w:rPr>
        <w:t>the</w:t>
      </w:r>
      <w:r w:rsidRPr="00360C14">
        <w:rPr>
          <w:rFonts w:ascii="Arial" w:hAnsi="Arial"/>
          <w:sz w:val="32"/>
          <w:szCs w:val="32"/>
        </w:rPr>
        <w:t xml:space="preserve"> Charlottesville area, which I really like, I think it's beautiful there. But I just fell in love with Western Loudoun County, I think</w:t>
      </w:r>
      <w:r>
        <w:rPr>
          <w:rFonts w:ascii="Arial" w:hAnsi="Arial"/>
          <w:sz w:val="32"/>
          <w:szCs w:val="32"/>
        </w:rPr>
        <w:t xml:space="preserve"> it is </w:t>
      </w:r>
      <w:r w:rsidRPr="00360C14">
        <w:rPr>
          <w:rFonts w:ascii="Arial" w:hAnsi="Arial"/>
          <w:sz w:val="32"/>
          <w:szCs w:val="32"/>
        </w:rPr>
        <w:t>some of the prettiest land in the world. You know, I'm 11 miles from Dulles International Airport, an hour away from Washington. And this metropolitan statistical area is the number one per ca</w:t>
      </w:r>
      <w:r>
        <w:rPr>
          <w:rFonts w:ascii="Arial" w:hAnsi="Arial"/>
          <w:sz w:val="32"/>
          <w:szCs w:val="32"/>
        </w:rPr>
        <w:t>pita</w:t>
      </w:r>
      <w:r w:rsidRPr="00360C14">
        <w:rPr>
          <w:rFonts w:ascii="Arial" w:hAnsi="Arial"/>
          <w:sz w:val="32"/>
          <w:szCs w:val="32"/>
        </w:rPr>
        <w:t xml:space="preserve"> for personal consumption of wine. In the United States, more wine per capita gets drunk in this region than anywhere else, including San Francisco, New York, Los Angeles, so I thought, okay, beautiful piece of land, beautiful area, in an OK, climate zone. So here we are.</w:t>
      </w:r>
    </w:p>
    <w:p w14:paraId="3F5CE0A1" w14:textId="77777777" w:rsidR="002B3B82" w:rsidRPr="00360C14" w:rsidRDefault="00000000">
      <w:pPr>
        <w:spacing w:after="0"/>
        <w:rPr>
          <w:sz w:val="32"/>
          <w:szCs w:val="32"/>
        </w:rPr>
      </w:pPr>
      <w:r w:rsidRPr="00360C14">
        <w:rPr>
          <w:rFonts w:ascii="Arial" w:hAnsi="Arial"/>
          <w:b/>
          <w:sz w:val="32"/>
          <w:szCs w:val="32"/>
        </w:rPr>
        <w:t xml:space="preserve">Fred Reno  </w:t>
      </w:r>
    </w:p>
    <w:p w14:paraId="69225A7A" w14:textId="7D24D1A9" w:rsidR="002B3B82" w:rsidRPr="00360C14" w:rsidRDefault="005250C2">
      <w:pPr>
        <w:spacing w:after="0"/>
        <w:rPr>
          <w:sz w:val="32"/>
          <w:szCs w:val="32"/>
        </w:rPr>
      </w:pPr>
      <w:r w:rsidRPr="00360C14">
        <w:rPr>
          <w:rFonts w:ascii="Arial" w:hAnsi="Arial"/>
          <w:sz w:val="32"/>
          <w:szCs w:val="32"/>
        </w:rPr>
        <w:t xml:space="preserve">So, you </w:t>
      </w:r>
      <w:r w:rsidR="000329DF" w:rsidRPr="00360C14">
        <w:rPr>
          <w:rFonts w:ascii="Arial" w:hAnsi="Arial"/>
          <w:sz w:val="32"/>
          <w:szCs w:val="32"/>
        </w:rPr>
        <w:t>planted</w:t>
      </w:r>
      <w:r w:rsidRPr="00360C14">
        <w:rPr>
          <w:rFonts w:ascii="Arial" w:hAnsi="Arial"/>
          <w:sz w:val="32"/>
          <w:szCs w:val="32"/>
        </w:rPr>
        <w:t xml:space="preserve"> your first vine in </w:t>
      </w:r>
      <w:r w:rsidR="005F0313">
        <w:rPr>
          <w:rFonts w:ascii="Arial" w:hAnsi="Arial"/>
          <w:sz w:val="32"/>
          <w:szCs w:val="32"/>
        </w:rPr>
        <w:t>‘</w:t>
      </w:r>
      <w:r w:rsidR="00444902" w:rsidRPr="00360C14">
        <w:rPr>
          <w:rFonts w:ascii="Arial" w:hAnsi="Arial"/>
          <w:sz w:val="32"/>
          <w:szCs w:val="32"/>
        </w:rPr>
        <w:t>98,</w:t>
      </w:r>
      <w:r w:rsidR="005F0313">
        <w:rPr>
          <w:rFonts w:ascii="Arial" w:hAnsi="Arial"/>
          <w:sz w:val="32"/>
          <w:szCs w:val="32"/>
        </w:rPr>
        <w:t xml:space="preserve"> what was </w:t>
      </w:r>
      <w:r w:rsidRPr="00360C14">
        <w:rPr>
          <w:rFonts w:ascii="Arial" w:hAnsi="Arial"/>
          <w:sz w:val="32"/>
          <w:szCs w:val="32"/>
        </w:rPr>
        <w:t>your first vintage?</w:t>
      </w:r>
    </w:p>
    <w:p w14:paraId="65F5D9ED" w14:textId="77777777" w:rsidR="002B3B82" w:rsidRPr="00360C14" w:rsidRDefault="002B3B82">
      <w:pPr>
        <w:spacing w:after="0"/>
        <w:rPr>
          <w:sz w:val="32"/>
          <w:szCs w:val="32"/>
        </w:rPr>
      </w:pPr>
    </w:p>
    <w:p w14:paraId="243F3FA6" w14:textId="0DA2AB9D" w:rsidR="002B3B82" w:rsidRPr="00360C14" w:rsidRDefault="007C69F2">
      <w:pPr>
        <w:spacing w:after="0"/>
        <w:rPr>
          <w:sz w:val="32"/>
          <w:szCs w:val="32"/>
        </w:rPr>
      </w:pPr>
      <w:r>
        <w:rPr>
          <w:rFonts w:ascii="Arial" w:hAnsi="Arial"/>
          <w:b/>
          <w:sz w:val="32"/>
          <w:szCs w:val="32"/>
        </w:rPr>
        <w:t xml:space="preserve">Jenni McCloud </w:t>
      </w:r>
      <w:r w:rsidR="00000000" w:rsidRPr="00360C14">
        <w:rPr>
          <w:rFonts w:ascii="Arial" w:hAnsi="Arial"/>
          <w:sz w:val="32"/>
          <w:szCs w:val="32"/>
        </w:rPr>
        <w:t>Well, Norton, interestingly, I think one of the reasons why Norton didn't recover so quickly after Prohibition, is that there's a couple negative points about growing Norton. Number one, it takes about an extra year to be able to come into production because it's a little bit of a slower grower. Also, it does not easily ro</w:t>
      </w:r>
      <w:r w:rsidR="000329DF">
        <w:rPr>
          <w:rFonts w:ascii="Arial" w:hAnsi="Arial"/>
          <w:sz w:val="32"/>
          <w:szCs w:val="32"/>
        </w:rPr>
        <w:t>ot</w:t>
      </w:r>
      <w:r w:rsidR="00000000" w:rsidRPr="00360C14">
        <w:rPr>
          <w:rFonts w:ascii="Arial" w:hAnsi="Arial"/>
          <w:sz w:val="32"/>
          <w:szCs w:val="32"/>
        </w:rPr>
        <w:t xml:space="preserve"> from cuttings. The percentage of successful propagated Vines is less than the Vitis vinifera or other American species</w:t>
      </w:r>
      <w:r w:rsidR="000329DF">
        <w:rPr>
          <w:rFonts w:ascii="Arial" w:hAnsi="Arial"/>
          <w:sz w:val="32"/>
          <w:szCs w:val="32"/>
        </w:rPr>
        <w:t>. Norton</w:t>
      </w:r>
      <w:r w:rsidR="00000000" w:rsidRPr="00360C14">
        <w:rPr>
          <w:rFonts w:ascii="Arial" w:hAnsi="Arial"/>
          <w:sz w:val="32"/>
          <w:szCs w:val="32"/>
        </w:rPr>
        <w:t xml:space="preserve"> takes a little bit of time. </w:t>
      </w:r>
      <w:r w:rsidR="000329DF">
        <w:rPr>
          <w:rFonts w:ascii="Arial" w:hAnsi="Arial"/>
          <w:sz w:val="32"/>
          <w:szCs w:val="32"/>
        </w:rPr>
        <w:t>K</w:t>
      </w:r>
      <w:r w:rsidR="00000000" w:rsidRPr="00360C14">
        <w:rPr>
          <w:rFonts w:ascii="Arial" w:hAnsi="Arial"/>
          <w:sz w:val="32"/>
          <w:szCs w:val="32"/>
        </w:rPr>
        <w:t>ind of tough to start and slow to grow. You can imagine you pull out the list. Okay, Fred, let's go here. Prohibition is over. Let's plant some grapes. Okay, Norton, tough to start</w:t>
      </w:r>
      <w:r w:rsidR="000329DF">
        <w:rPr>
          <w:rFonts w:ascii="Arial" w:hAnsi="Arial"/>
          <w:sz w:val="32"/>
          <w:szCs w:val="32"/>
        </w:rPr>
        <w:t>,</w:t>
      </w:r>
      <w:r w:rsidR="00000000" w:rsidRPr="00360C14">
        <w:rPr>
          <w:rFonts w:ascii="Arial" w:hAnsi="Arial"/>
          <w:sz w:val="32"/>
          <w:szCs w:val="32"/>
        </w:rPr>
        <w:t xml:space="preserve"> slow to grow</w:t>
      </w:r>
      <w:r w:rsidR="000329DF">
        <w:rPr>
          <w:rFonts w:ascii="Arial" w:hAnsi="Arial"/>
          <w:sz w:val="32"/>
          <w:szCs w:val="32"/>
        </w:rPr>
        <w:t>,</w:t>
      </w:r>
      <w:r w:rsidR="00000000" w:rsidRPr="00360C14">
        <w:rPr>
          <w:rFonts w:ascii="Arial" w:hAnsi="Arial"/>
          <w:sz w:val="32"/>
          <w:szCs w:val="32"/>
        </w:rPr>
        <w:t xml:space="preserve"> next. Oh, Concord. Okay, whatever.</w:t>
      </w:r>
    </w:p>
    <w:p w14:paraId="29798804" w14:textId="77777777" w:rsidR="002B3B82" w:rsidRPr="00360C14" w:rsidRDefault="002B3B82">
      <w:pPr>
        <w:spacing w:after="0"/>
        <w:rPr>
          <w:sz w:val="32"/>
          <w:szCs w:val="32"/>
        </w:rPr>
      </w:pPr>
    </w:p>
    <w:p w14:paraId="3663CA96" w14:textId="77777777" w:rsidR="002B3B82" w:rsidRPr="00360C14" w:rsidRDefault="00000000">
      <w:pPr>
        <w:spacing w:after="0"/>
        <w:rPr>
          <w:sz w:val="32"/>
          <w:szCs w:val="32"/>
        </w:rPr>
      </w:pPr>
      <w:r w:rsidRPr="00360C14">
        <w:rPr>
          <w:rFonts w:ascii="Arial" w:hAnsi="Arial"/>
          <w:b/>
          <w:sz w:val="32"/>
          <w:szCs w:val="32"/>
        </w:rPr>
        <w:t xml:space="preserve">Fred Reno  </w:t>
      </w:r>
    </w:p>
    <w:p w14:paraId="2D5F9AC2" w14:textId="2FECC128" w:rsidR="002B3B82" w:rsidRPr="00360C14" w:rsidRDefault="000329DF">
      <w:pPr>
        <w:spacing w:after="0"/>
        <w:rPr>
          <w:sz w:val="32"/>
          <w:szCs w:val="32"/>
        </w:rPr>
      </w:pPr>
      <w:r>
        <w:rPr>
          <w:rFonts w:ascii="Arial" w:hAnsi="Arial"/>
          <w:sz w:val="32"/>
          <w:szCs w:val="32"/>
        </w:rPr>
        <w:t>W</w:t>
      </w:r>
      <w:r w:rsidRPr="00360C14">
        <w:rPr>
          <w:rFonts w:ascii="Arial" w:hAnsi="Arial"/>
          <w:sz w:val="32"/>
          <w:szCs w:val="32"/>
        </w:rPr>
        <w:t>hat was the first v</w:t>
      </w:r>
      <w:r>
        <w:rPr>
          <w:rFonts w:ascii="Arial" w:hAnsi="Arial"/>
          <w:sz w:val="32"/>
          <w:szCs w:val="32"/>
        </w:rPr>
        <w:t>intage</w:t>
      </w:r>
      <w:r w:rsidRPr="00360C14">
        <w:rPr>
          <w:rFonts w:ascii="Arial" w:hAnsi="Arial"/>
          <w:sz w:val="32"/>
          <w:szCs w:val="32"/>
        </w:rPr>
        <w:t xml:space="preserve"> before you finally got some fruit?</w:t>
      </w:r>
    </w:p>
    <w:p w14:paraId="47C0DC24" w14:textId="77777777" w:rsidR="002B3B82" w:rsidRPr="00360C14" w:rsidRDefault="002B3B82">
      <w:pPr>
        <w:spacing w:after="0"/>
        <w:rPr>
          <w:sz w:val="32"/>
          <w:szCs w:val="32"/>
        </w:rPr>
      </w:pPr>
    </w:p>
    <w:p w14:paraId="4CCA3ED9" w14:textId="77777777" w:rsidR="002B3B82" w:rsidRPr="00360C14" w:rsidRDefault="00000000">
      <w:pPr>
        <w:spacing w:after="0"/>
        <w:rPr>
          <w:sz w:val="32"/>
          <w:szCs w:val="32"/>
        </w:rPr>
      </w:pPr>
      <w:r w:rsidRPr="00360C14">
        <w:rPr>
          <w:rFonts w:ascii="Arial" w:hAnsi="Arial"/>
          <w:b/>
          <w:sz w:val="32"/>
          <w:szCs w:val="32"/>
        </w:rPr>
        <w:lastRenderedPageBreak/>
        <w:t xml:space="preserve">Jenni McCloud  </w:t>
      </w:r>
    </w:p>
    <w:p w14:paraId="05D9E8A5" w14:textId="0751CEEB" w:rsidR="002B3B82" w:rsidRPr="00360C14" w:rsidRDefault="00000000">
      <w:pPr>
        <w:spacing w:after="0"/>
        <w:rPr>
          <w:sz w:val="32"/>
          <w:szCs w:val="32"/>
        </w:rPr>
      </w:pPr>
      <w:r w:rsidRPr="00360C14">
        <w:rPr>
          <w:rFonts w:ascii="Arial" w:hAnsi="Arial"/>
          <w:sz w:val="32"/>
          <w:szCs w:val="32"/>
        </w:rPr>
        <w:t xml:space="preserve">For </w:t>
      </w:r>
      <w:r w:rsidR="00444902" w:rsidRPr="00360C14">
        <w:rPr>
          <w:rFonts w:ascii="Arial" w:hAnsi="Arial"/>
          <w:sz w:val="32"/>
          <w:szCs w:val="32"/>
        </w:rPr>
        <w:t>Norton</w:t>
      </w:r>
      <w:r w:rsidRPr="00360C14">
        <w:rPr>
          <w:rFonts w:ascii="Arial" w:hAnsi="Arial"/>
          <w:sz w:val="32"/>
          <w:szCs w:val="32"/>
        </w:rPr>
        <w:t xml:space="preserve">? It was </w:t>
      </w:r>
      <w:r w:rsidR="000329DF" w:rsidRPr="00360C14">
        <w:rPr>
          <w:rFonts w:ascii="Arial" w:hAnsi="Arial"/>
          <w:sz w:val="32"/>
          <w:szCs w:val="32"/>
        </w:rPr>
        <w:t>2000</w:t>
      </w:r>
      <w:r w:rsidRPr="00360C14">
        <w:rPr>
          <w:rFonts w:ascii="Arial" w:hAnsi="Arial"/>
          <w:sz w:val="32"/>
          <w:szCs w:val="32"/>
        </w:rPr>
        <w:t xml:space="preserve">. </w:t>
      </w:r>
    </w:p>
    <w:p w14:paraId="18A40021" w14:textId="77777777" w:rsidR="002B3B82" w:rsidRPr="00360C14" w:rsidRDefault="00000000">
      <w:pPr>
        <w:spacing w:after="0"/>
        <w:rPr>
          <w:sz w:val="32"/>
          <w:szCs w:val="32"/>
        </w:rPr>
      </w:pPr>
      <w:r w:rsidRPr="00360C14">
        <w:rPr>
          <w:rFonts w:ascii="Arial" w:hAnsi="Arial"/>
          <w:b/>
          <w:sz w:val="32"/>
          <w:szCs w:val="32"/>
        </w:rPr>
        <w:t xml:space="preserve">Fred Reno  </w:t>
      </w:r>
    </w:p>
    <w:p w14:paraId="4A795ED1" w14:textId="77777777" w:rsidR="007C69F2" w:rsidRDefault="000329DF">
      <w:pPr>
        <w:spacing w:after="0"/>
        <w:rPr>
          <w:rFonts w:ascii="Arial" w:hAnsi="Arial"/>
          <w:sz w:val="32"/>
          <w:szCs w:val="32"/>
        </w:rPr>
      </w:pPr>
      <w:r>
        <w:rPr>
          <w:rFonts w:ascii="Arial" w:hAnsi="Arial"/>
          <w:sz w:val="32"/>
          <w:szCs w:val="32"/>
        </w:rPr>
        <w:t xml:space="preserve">That’s actually </w:t>
      </w:r>
      <w:r w:rsidR="00444902">
        <w:rPr>
          <w:rFonts w:ascii="Arial" w:hAnsi="Arial"/>
          <w:sz w:val="32"/>
          <w:szCs w:val="32"/>
        </w:rPr>
        <w:t>pretty</w:t>
      </w:r>
      <w:r>
        <w:rPr>
          <w:rFonts w:ascii="Arial" w:hAnsi="Arial"/>
          <w:sz w:val="32"/>
          <w:szCs w:val="32"/>
        </w:rPr>
        <w:t xml:space="preserve"> quick</w:t>
      </w:r>
      <w:r w:rsidRPr="00360C14">
        <w:rPr>
          <w:rFonts w:ascii="Arial" w:hAnsi="Arial"/>
          <w:sz w:val="32"/>
          <w:szCs w:val="32"/>
        </w:rPr>
        <w:t>.</w:t>
      </w:r>
    </w:p>
    <w:p w14:paraId="6216D247" w14:textId="21300696" w:rsidR="002B3B82" w:rsidRPr="00360C14" w:rsidRDefault="00000000">
      <w:pPr>
        <w:spacing w:after="0"/>
        <w:rPr>
          <w:sz w:val="32"/>
          <w:szCs w:val="32"/>
        </w:rPr>
      </w:pPr>
      <w:r w:rsidRPr="00360C14">
        <w:rPr>
          <w:rFonts w:ascii="Arial" w:hAnsi="Arial"/>
          <w:b/>
          <w:sz w:val="32"/>
          <w:szCs w:val="32"/>
        </w:rPr>
        <w:t xml:space="preserve">Jenni McCloud  </w:t>
      </w:r>
    </w:p>
    <w:p w14:paraId="7849242F" w14:textId="28FE280B" w:rsidR="007C69F2" w:rsidRPr="007C69F2" w:rsidRDefault="00000000">
      <w:pPr>
        <w:spacing w:after="0"/>
        <w:rPr>
          <w:sz w:val="32"/>
          <w:szCs w:val="32"/>
        </w:rPr>
      </w:pPr>
      <w:r w:rsidRPr="00360C14">
        <w:rPr>
          <w:rFonts w:ascii="Arial" w:hAnsi="Arial"/>
          <w:sz w:val="32"/>
          <w:szCs w:val="32"/>
        </w:rPr>
        <w:t>Yeah, normally, you can get a small crop and then the second leaf, you know, when you plan</w:t>
      </w:r>
      <w:r w:rsidR="00486F52">
        <w:rPr>
          <w:rFonts w:ascii="Arial" w:hAnsi="Arial"/>
          <w:sz w:val="32"/>
          <w:szCs w:val="32"/>
        </w:rPr>
        <w:t>t</w:t>
      </w:r>
      <w:r w:rsidRPr="00360C14">
        <w:rPr>
          <w:rFonts w:ascii="Arial" w:hAnsi="Arial"/>
          <w:sz w:val="32"/>
          <w:szCs w:val="32"/>
        </w:rPr>
        <w:t xml:space="preserve"> it, and it has a leaf. That's its first leaf. It's not even a year old. That first vineyard is now in its 25</w:t>
      </w:r>
      <w:r w:rsidRPr="00486F52">
        <w:rPr>
          <w:rFonts w:ascii="Arial" w:hAnsi="Arial"/>
          <w:sz w:val="32"/>
          <w:szCs w:val="32"/>
          <w:vertAlign w:val="superscript"/>
        </w:rPr>
        <w:t>th</w:t>
      </w:r>
      <w:r w:rsidR="00486F52">
        <w:rPr>
          <w:rFonts w:ascii="Arial" w:hAnsi="Arial"/>
          <w:sz w:val="32"/>
          <w:szCs w:val="32"/>
        </w:rPr>
        <w:t xml:space="preserve"> l</w:t>
      </w:r>
      <w:r w:rsidRPr="00360C14">
        <w:rPr>
          <w:rFonts w:ascii="Arial" w:hAnsi="Arial"/>
          <w:sz w:val="32"/>
          <w:szCs w:val="32"/>
        </w:rPr>
        <w:t>eaf. So</w:t>
      </w:r>
      <w:r w:rsidR="00486F52">
        <w:rPr>
          <w:rFonts w:ascii="Arial" w:hAnsi="Arial"/>
          <w:sz w:val="32"/>
          <w:szCs w:val="32"/>
        </w:rPr>
        <w:t>,</w:t>
      </w:r>
      <w:r w:rsidRPr="00360C14">
        <w:rPr>
          <w:rFonts w:ascii="Arial" w:hAnsi="Arial"/>
          <w:sz w:val="32"/>
          <w:szCs w:val="32"/>
        </w:rPr>
        <w:t xml:space="preserve"> </w:t>
      </w:r>
      <w:r w:rsidR="00486F52">
        <w:rPr>
          <w:rFonts w:ascii="Arial" w:hAnsi="Arial"/>
          <w:sz w:val="32"/>
          <w:szCs w:val="32"/>
        </w:rPr>
        <w:t>‘</w:t>
      </w:r>
      <w:r w:rsidRPr="00360C14">
        <w:rPr>
          <w:rFonts w:ascii="Arial" w:hAnsi="Arial"/>
          <w:sz w:val="32"/>
          <w:szCs w:val="32"/>
        </w:rPr>
        <w:t xml:space="preserve">98 to </w:t>
      </w:r>
      <w:r w:rsidR="00486F52">
        <w:rPr>
          <w:rFonts w:ascii="Arial" w:hAnsi="Arial"/>
          <w:sz w:val="32"/>
          <w:szCs w:val="32"/>
        </w:rPr>
        <w:t>‘</w:t>
      </w:r>
      <w:r w:rsidRPr="00360C14">
        <w:rPr>
          <w:rFonts w:ascii="Arial" w:hAnsi="Arial"/>
          <w:sz w:val="32"/>
          <w:szCs w:val="32"/>
        </w:rPr>
        <w:t xml:space="preserve">23. Inclusive is 25 years. </w:t>
      </w:r>
    </w:p>
    <w:p w14:paraId="4252B1C6" w14:textId="0521AF27" w:rsidR="002B3B82" w:rsidRPr="00360C14" w:rsidRDefault="00000000">
      <w:pPr>
        <w:spacing w:after="0"/>
        <w:rPr>
          <w:sz w:val="32"/>
          <w:szCs w:val="32"/>
        </w:rPr>
      </w:pPr>
      <w:r w:rsidRPr="00360C14">
        <w:rPr>
          <w:rFonts w:ascii="Arial" w:hAnsi="Arial"/>
          <w:b/>
          <w:sz w:val="32"/>
          <w:szCs w:val="32"/>
        </w:rPr>
        <w:t xml:space="preserve">Fred Reno  </w:t>
      </w:r>
    </w:p>
    <w:p w14:paraId="797AC222" w14:textId="5D92E999" w:rsidR="002B3B82" w:rsidRPr="00360C14" w:rsidRDefault="00000000">
      <w:pPr>
        <w:spacing w:after="0"/>
        <w:rPr>
          <w:sz w:val="32"/>
          <w:szCs w:val="32"/>
        </w:rPr>
      </w:pPr>
      <w:r w:rsidRPr="00360C14">
        <w:rPr>
          <w:rFonts w:ascii="Arial" w:hAnsi="Arial"/>
          <w:sz w:val="32"/>
          <w:szCs w:val="32"/>
        </w:rPr>
        <w:t>Jake, let me turn to you here for a second. I'm curious. You came to Chrysalis what year now in 2018</w:t>
      </w:r>
      <w:r w:rsidR="00486F52">
        <w:rPr>
          <w:rFonts w:ascii="Arial" w:hAnsi="Arial"/>
          <w:sz w:val="32"/>
          <w:szCs w:val="32"/>
        </w:rPr>
        <w:t xml:space="preserve"> or 20</w:t>
      </w:r>
      <w:r w:rsidRPr="00360C14">
        <w:rPr>
          <w:rFonts w:ascii="Arial" w:hAnsi="Arial"/>
          <w:sz w:val="32"/>
          <w:szCs w:val="32"/>
        </w:rPr>
        <w:t>19. Prior to that, I believe you said you were in North Carolina</w:t>
      </w:r>
      <w:r w:rsidR="00486F52">
        <w:rPr>
          <w:rFonts w:ascii="Arial" w:hAnsi="Arial"/>
          <w:sz w:val="32"/>
          <w:szCs w:val="32"/>
        </w:rPr>
        <w:t>.</w:t>
      </w:r>
    </w:p>
    <w:p w14:paraId="5DCAA6D2" w14:textId="44166DFF" w:rsidR="002B3B82" w:rsidRPr="00486F52" w:rsidRDefault="00486F52">
      <w:pPr>
        <w:spacing w:after="0"/>
        <w:rPr>
          <w:b/>
          <w:bCs/>
          <w:sz w:val="32"/>
          <w:szCs w:val="32"/>
        </w:rPr>
      </w:pPr>
      <w:r w:rsidRPr="00486F52">
        <w:rPr>
          <w:b/>
          <w:bCs/>
          <w:sz w:val="32"/>
          <w:szCs w:val="32"/>
        </w:rPr>
        <w:t>Jake Blodinger</w:t>
      </w:r>
    </w:p>
    <w:p w14:paraId="426EB482" w14:textId="77777777" w:rsidR="002B3B82" w:rsidRPr="00360C14" w:rsidRDefault="00000000">
      <w:pPr>
        <w:spacing w:after="0"/>
        <w:rPr>
          <w:sz w:val="32"/>
          <w:szCs w:val="32"/>
        </w:rPr>
      </w:pPr>
      <w:r w:rsidRPr="00360C14">
        <w:rPr>
          <w:rFonts w:ascii="Arial" w:hAnsi="Arial"/>
          <w:sz w:val="32"/>
          <w:szCs w:val="32"/>
        </w:rPr>
        <w:t>And I made wine down in Georgia and a few places in North Carolina.</w:t>
      </w:r>
    </w:p>
    <w:p w14:paraId="2C0FC07C" w14:textId="77777777" w:rsidR="002B3B82" w:rsidRPr="00360C14" w:rsidRDefault="002B3B82">
      <w:pPr>
        <w:spacing w:after="0"/>
        <w:rPr>
          <w:sz w:val="32"/>
          <w:szCs w:val="32"/>
        </w:rPr>
      </w:pPr>
    </w:p>
    <w:p w14:paraId="7358260B" w14:textId="77777777" w:rsidR="002B3B82" w:rsidRPr="00360C14" w:rsidRDefault="00000000">
      <w:pPr>
        <w:spacing w:after="0"/>
        <w:rPr>
          <w:sz w:val="32"/>
          <w:szCs w:val="32"/>
        </w:rPr>
      </w:pPr>
      <w:r w:rsidRPr="00360C14">
        <w:rPr>
          <w:rFonts w:ascii="Arial" w:hAnsi="Arial"/>
          <w:b/>
          <w:sz w:val="32"/>
          <w:szCs w:val="32"/>
        </w:rPr>
        <w:t xml:space="preserve">Fred Reno  </w:t>
      </w:r>
    </w:p>
    <w:p w14:paraId="654C1F95" w14:textId="2F00B8CE" w:rsidR="00486F52" w:rsidRPr="00486F52" w:rsidRDefault="00000000">
      <w:pPr>
        <w:spacing w:after="0"/>
        <w:rPr>
          <w:rFonts w:ascii="Arial" w:hAnsi="Arial"/>
          <w:sz w:val="32"/>
          <w:szCs w:val="32"/>
        </w:rPr>
      </w:pPr>
      <w:r w:rsidRPr="00360C14">
        <w:rPr>
          <w:rFonts w:ascii="Arial" w:hAnsi="Arial"/>
          <w:sz w:val="32"/>
          <w:szCs w:val="32"/>
        </w:rPr>
        <w:t xml:space="preserve">What was the first time you had a bottle of </w:t>
      </w:r>
      <w:r w:rsidR="00444902" w:rsidRPr="00360C14">
        <w:rPr>
          <w:rFonts w:ascii="Arial" w:hAnsi="Arial"/>
          <w:sz w:val="32"/>
          <w:szCs w:val="32"/>
        </w:rPr>
        <w:t>Norton</w:t>
      </w:r>
      <w:r w:rsidR="00444902">
        <w:rPr>
          <w:rFonts w:ascii="Arial" w:hAnsi="Arial"/>
          <w:sz w:val="32"/>
          <w:szCs w:val="32"/>
        </w:rPr>
        <w:t>?</w:t>
      </w:r>
    </w:p>
    <w:p w14:paraId="16972502" w14:textId="77777777" w:rsidR="002B3B82" w:rsidRPr="00360C14" w:rsidRDefault="002B3B82">
      <w:pPr>
        <w:spacing w:after="0"/>
        <w:rPr>
          <w:sz w:val="32"/>
          <w:szCs w:val="32"/>
        </w:rPr>
      </w:pPr>
    </w:p>
    <w:p w14:paraId="3F73861C" w14:textId="5504CF65" w:rsidR="002B3B82" w:rsidRPr="00486F52" w:rsidRDefault="00486F52">
      <w:pPr>
        <w:spacing w:after="0"/>
        <w:rPr>
          <w:b/>
          <w:bCs/>
          <w:sz w:val="32"/>
          <w:szCs w:val="32"/>
        </w:rPr>
      </w:pPr>
      <w:r w:rsidRPr="00486F52">
        <w:rPr>
          <w:b/>
          <w:bCs/>
          <w:sz w:val="32"/>
          <w:szCs w:val="32"/>
        </w:rPr>
        <w:t>Jake Blodinger</w:t>
      </w:r>
    </w:p>
    <w:p w14:paraId="4DECA57B" w14:textId="0164F328" w:rsidR="002B3B82" w:rsidRPr="00360C14" w:rsidRDefault="00552035">
      <w:pPr>
        <w:spacing w:after="0"/>
        <w:rPr>
          <w:sz w:val="32"/>
          <w:szCs w:val="32"/>
        </w:rPr>
      </w:pPr>
      <w:r>
        <w:rPr>
          <w:rFonts w:ascii="Arial" w:hAnsi="Arial"/>
          <w:sz w:val="32"/>
          <w:szCs w:val="32"/>
        </w:rPr>
        <w:t xml:space="preserve">2019 </w:t>
      </w:r>
      <w:r w:rsidR="00486F52" w:rsidRPr="00360C14">
        <w:rPr>
          <w:rFonts w:ascii="Arial" w:hAnsi="Arial"/>
          <w:sz w:val="32"/>
          <w:szCs w:val="32"/>
        </w:rPr>
        <w:t xml:space="preserve">when </w:t>
      </w:r>
      <w:r w:rsidR="00486F52">
        <w:rPr>
          <w:rFonts w:ascii="Arial" w:hAnsi="Arial"/>
          <w:sz w:val="32"/>
          <w:szCs w:val="32"/>
        </w:rPr>
        <w:t>I</w:t>
      </w:r>
      <w:r w:rsidR="00486F52" w:rsidRPr="00360C14">
        <w:rPr>
          <w:rFonts w:ascii="Arial" w:hAnsi="Arial"/>
          <w:sz w:val="32"/>
          <w:szCs w:val="32"/>
        </w:rPr>
        <w:t xml:space="preserve"> ca</w:t>
      </w:r>
      <w:r>
        <w:rPr>
          <w:rFonts w:ascii="Arial" w:hAnsi="Arial"/>
          <w:sz w:val="32"/>
          <w:szCs w:val="32"/>
        </w:rPr>
        <w:t>me to Chrysalis.</w:t>
      </w:r>
      <w:r w:rsidR="00486F52">
        <w:rPr>
          <w:rFonts w:ascii="Arial" w:hAnsi="Arial"/>
          <w:sz w:val="32"/>
          <w:szCs w:val="32"/>
        </w:rPr>
        <w:t xml:space="preserve"> </w:t>
      </w:r>
    </w:p>
    <w:p w14:paraId="0A953A33" w14:textId="77777777" w:rsidR="002B3B82" w:rsidRPr="00360C14" w:rsidRDefault="002B3B82">
      <w:pPr>
        <w:spacing w:after="0"/>
        <w:rPr>
          <w:sz w:val="32"/>
          <w:szCs w:val="32"/>
        </w:rPr>
      </w:pPr>
    </w:p>
    <w:p w14:paraId="19E67A31" w14:textId="77777777" w:rsidR="002B3B82" w:rsidRPr="00360C14" w:rsidRDefault="00000000">
      <w:pPr>
        <w:spacing w:after="0"/>
        <w:rPr>
          <w:sz w:val="32"/>
          <w:szCs w:val="32"/>
        </w:rPr>
      </w:pPr>
      <w:r w:rsidRPr="00360C14">
        <w:rPr>
          <w:rFonts w:ascii="Arial" w:hAnsi="Arial"/>
          <w:b/>
          <w:sz w:val="32"/>
          <w:szCs w:val="32"/>
        </w:rPr>
        <w:t xml:space="preserve">Fred Reno  </w:t>
      </w:r>
    </w:p>
    <w:p w14:paraId="39EA5E1A" w14:textId="0D717948" w:rsidR="002B3B82" w:rsidRPr="00360C14" w:rsidRDefault="00552035">
      <w:pPr>
        <w:spacing w:after="0"/>
        <w:rPr>
          <w:sz w:val="32"/>
          <w:szCs w:val="32"/>
        </w:rPr>
      </w:pPr>
      <w:r>
        <w:rPr>
          <w:rFonts w:ascii="Arial" w:hAnsi="Arial"/>
          <w:sz w:val="32"/>
          <w:szCs w:val="32"/>
        </w:rPr>
        <w:t xml:space="preserve">So, </w:t>
      </w:r>
      <w:r w:rsidR="00486F52">
        <w:rPr>
          <w:rFonts w:ascii="Arial" w:hAnsi="Arial"/>
          <w:sz w:val="32"/>
          <w:szCs w:val="32"/>
        </w:rPr>
        <w:t xml:space="preserve">you </w:t>
      </w:r>
      <w:r w:rsidR="00486F52" w:rsidRPr="00360C14">
        <w:rPr>
          <w:rFonts w:ascii="Arial" w:hAnsi="Arial"/>
          <w:sz w:val="32"/>
          <w:szCs w:val="32"/>
        </w:rPr>
        <w:t xml:space="preserve">had </w:t>
      </w:r>
      <w:r w:rsidR="00486F52">
        <w:rPr>
          <w:rFonts w:ascii="Arial" w:hAnsi="Arial"/>
          <w:sz w:val="32"/>
          <w:szCs w:val="32"/>
        </w:rPr>
        <w:t xml:space="preserve">not had </w:t>
      </w:r>
      <w:r w:rsidR="00486F52" w:rsidRPr="00360C14">
        <w:rPr>
          <w:rFonts w:ascii="Arial" w:hAnsi="Arial"/>
          <w:sz w:val="32"/>
          <w:szCs w:val="32"/>
        </w:rPr>
        <w:t>Norton before that. No. nice introduction.</w:t>
      </w:r>
    </w:p>
    <w:p w14:paraId="6F28DD0A" w14:textId="77777777" w:rsidR="002B3B82" w:rsidRPr="00360C14" w:rsidRDefault="002B3B82">
      <w:pPr>
        <w:spacing w:after="0"/>
        <w:rPr>
          <w:sz w:val="32"/>
          <w:szCs w:val="32"/>
        </w:rPr>
      </w:pPr>
    </w:p>
    <w:p w14:paraId="0DB4C16C" w14:textId="3E270384" w:rsidR="002B3B82" w:rsidRPr="00486F52" w:rsidRDefault="00486F52">
      <w:pPr>
        <w:spacing w:after="0"/>
        <w:rPr>
          <w:b/>
          <w:bCs/>
          <w:sz w:val="32"/>
          <w:szCs w:val="32"/>
        </w:rPr>
      </w:pPr>
      <w:r w:rsidRPr="00486F52">
        <w:rPr>
          <w:b/>
          <w:bCs/>
          <w:sz w:val="32"/>
          <w:szCs w:val="32"/>
        </w:rPr>
        <w:t>Jake Blodinger</w:t>
      </w:r>
    </w:p>
    <w:p w14:paraId="6A6CF837" w14:textId="77777777" w:rsidR="002B3B82" w:rsidRPr="00360C14" w:rsidRDefault="00000000">
      <w:pPr>
        <w:spacing w:after="0"/>
        <w:rPr>
          <w:sz w:val="32"/>
          <w:szCs w:val="32"/>
        </w:rPr>
      </w:pPr>
      <w:r w:rsidRPr="00360C14">
        <w:rPr>
          <w:rFonts w:ascii="Arial" w:hAnsi="Arial"/>
          <w:sz w:val="32"/>
          <w:szCs w:val="32"/>
        </w:rPr>
        <w:t>It was perfect.</w:t>
      </w:r>
    </w:p>
    <w:p w14:paraId="717B47B8" w14:textId="77777777" w:rsidR="002B3B82" w:rsidRPr="00360C14" w:rsidRDefault="002B3B82">
      <w:pPr>
        <w:spacing w:after="0"/>
        <w:rPr>
          <w:sz w:val="32"/>
          <w:szCs w:val="32"/>
        </w:rPr>
      </w:pPr>
    </w:p>
    <w:p w14:paraId="217B53B5" w14:textId="77777777" w:rsidR="002B3B82" w:rsidRPr="00360C14" w:rsidRDefault="00000000">
      <w:pPr>
        <w:spacing w:after="0"/>
        <w:rPr>
          <w:sz w:val="32"/>
          <w:szCs w:val="32"/>
        </w:rPr>
      </w:pPr>
      <w:r w:rsidRPr="00360C14">
        <w:rPr>
          <w:rFonts w:ascii="Arial" w:hAnsi="Arial"/>
          <w:b/>
          <w:sz w:val="32"/>
          <w:szCs w:val="32"/>
        </w:rPr>
        <w:t xml:space="preserve">Fred Reno  </w:t>
      </w:r>
    </w:p>
    <w:p w14:paraId="14FD6080" w14:textId="77777777" w:rsidR="00486F52" w:rsidRDefault="00000000">
      <w:pPr>
        <w:spacing w:after="0"/>
        <w:rPr>
          <w:rFonts w:ascii="Arial" w:hAnsi="Arial"/>
          <w:sz w:val="32"/>
          <w:szCs w:val="32"/>
        </w:rPr>
      </w:pPr>
      <w:r w:rsidRPr="00360C14">
        <w:rPr>
          <w:rFonts w:ascii="Arial" w:hAnsi="Arial"/>
          <w:sz w:val="32"/>
          <w:szCs w:val="32"/>
        </w:rPr>
        <w:t xml:space="preserve">What was the first thing that surprised you about working with Norton? </w:t>
      </w:r>
    </w:p>
    <w:p w14:paraId="5A9335C9" w14:textId="77777777" w:rsidR="00486F52" w:rsidRDefault="00486F52">
      <w:pPr>
        <w:spacing w:after="0"/>
        <w:rPr>
          <w:rFonts w:ascii="Arial" w:hAnsi="Arial"/>
          <w:sz w:val="32"/>
          <w:szCs w:val="32"/>
        </w:rPr>
      </w:pPr>
    </w:p>
    <w:p w14:paraId="1E29333E" w14:textId="09F280A4" w:rsidR="00486F52" w:rsidRPr="00486F52" w:rsidRDefault="00486F52">
      <w:pPr>
        <w:spacing w:after="0"/>
        <w:rPr>
          <w:rFonts w:ascii="Arial" w:hAnsi="Arial"/>
          <w:b/>
          <w:bCs/>
          <w:sz w:val="32"/>
          <w:szCs w:val="32"/>
        </w:rPr>
      </w:pPr>
      <w:r w:rsidRPr="00486F52">
        <w:rPr>
          <w:rFonts w:ascii="Arial" w:hAnsi="Arial"/>
          <w:b/>
          <w:bCs/>
          <w:sz w:val="32"/>
          <w:szCs w:val="32"/>
        </w:rPr>
        <w:t>Jake Blodinger</w:t>
      </w:r>
    </w:p>
    <w:p w14:paraId="70FB21C6" w14:textId="7C384EF2" w:rsidR="002B3B82" w:rsidRPr="00360C14" w:rsidRDefault="00000000">
      <w:pPr>
        <w:spacing w:after="0"/>
        <w:rPr>
          <w:sz w:val="32"/>
          <w:szCs w:val="32"/>
        </w:rPr>
      </w:pPr>
      <w:r w:rsidRPr="00360C14">
        <w:rPr>
          <w:rFonts w:ascii="Arial" w:hAnsi="Arial"/>
          <w:sz w:val="32"/>
          <w:szCs w:val="32"/>
        </w:rPr>
        <w:t>Working</w:t>
      </w:r>
      <w:r w:rsidR="00486F52">
        <w:rPr>
          <w:sz w:val="32"/>
          <w:szCs w:val="32"/>
        </w:rPr>
        <w:t xml:space="preserve"> </w:t>
      </w:r>
      <w:r w:rsidRPr="00360C14">
        <w:rPr>
          <w:rFonts w:ascii="Arial" w:hAnsi="Arial"/>
          <w:sz w:val="32"/>
          <w:szCs w:val="32"/>
        </w:rPr>
        <w:t xml:space="preserve">with Norton? Well, </w:t>
      </w:r>
      <w:r w:rsidR="00552035">
        <w:rPr>
          <w:rFonts w:ascii="Arial" w:hAnsi="Arial"/>
          <w:sz w:val="32"/>
          <w:szCs w:val="32"/>
        </w:rPr>
        <w:t xml:space="preserve">okay as I have been instructed </w:t>
      </w:r>
      <w:r w:rsidRPr="00360C14">
        <w:rPr>
          <w:rFonts w:ascii="Arial" w:hAnsi="Arial"/>
          <w:sz w:val="32"/>
          <w:szCs w:val="32"/>
        </w:rPr>
        <w:t>no profanity on the Podcast. I think I've never experienced something that doesn't make sense. Like, you look at it, you know the textbook chemistry for w</w:t>
      </w:r>
      <w:r w:rsidR="00486F52">
        <w:rPr>
          <w:rFonts w:ascii="Arial" w:hAnsi="Arial"/>
          <w:sz w:val="32"/>
          <w:szCs w:val="32"/>
        </w:rPr>
        <w:t>ine is a</w:t>
      </w:r>
      <w:r w:rsidRPr="00360C14">
        <w:rPr>
          <w:rFonts w:ascii="Arial" w:hAnsi="Arial"/>
          <w:sz w:val="32"/>
          <w:szCs w:val="32"/>
        </w:rPr>
        <w:t xml:space="preserve"> ratio 3.4 </w:t>
      </w:r>
      <w:r w:rsidR="00444902" w:rsidRPr="00360C14">
        <w:rPr>
          <w:rFonts w:ascii="Arial" w:hAnsi="Arial"/>
          <w:sz w:val="32"/>
          <w:szCs w:val="32"/>
        </w:rPr>
        <w:t>ph.</w:t>
      </w:r>
      <w:r w:rsidRPr="00360C14">
        <w:rPr>
          <w:rFonts w:ascii="Arial" w:hAnsi="Arial"/>
          <w:sz w:val="32"/>
          <w:szCs w:val="32"/>
        </w:rPr>
        <w:t xml:space="preserve"> 24. Bricks, and you know, this ideal like </w:t>
      </w:r>
      <w:r w:rsidR="00486F52">
        <w:rPr>
          <w:rFonts w:ascii="Arial" w:hAnsi="Arial"/>
          <w:sz w:val="32"/>
          <w:szCs w:val="32"/>
        </w:rPr>
        <w:t>5</w:t>
      </w:r>
      <w:r w:rsidRPr="00360C14">
        <w:rPr>
          <w:rFonts w:ascii="Arial" w:hAnsi="Arial"/>
          <w:sz w:val="32"/>
          <w:szCs w:val="32"/>
        </w:rPr>
        <w:t xml:space="preserve"> </w:t>
      </w:r>
      <w:r w:rsidR="00486F52">
        <w:rPr>
          <w:rFonts w:ascii="Arial" w:hAnsi="Arial"/>
          <w:sz w:val="32"/>
          <w:szCs w:val="32"/>
        </w:rPr>
        <w:t>TA</w:t>
      </w:r>
      <w:r w:rsidRPr="00360C14">
        <w:rPr>
          <w:rFonts w:ascii="Arial" w:hAnsi="Arial"/>
          <w:sz w:val="32"/>
          <w:szCs w:val="32"/>
        </w:rPr>
        <w:t xml:space="preserve"> kind of thing. And you've got beautiful red wine. Norton is basically like 26 Brix 3.6, pH, and then the TA is eight. It's just an acid balm, but it tastes so sweet when it's on the vine. And then you get it in the cellar. And it's, it's not that at all. It's well, it's Norton.</w:t>
      </w:r>
    </w:p>
    <w:p w14:paraId="6D4B9C64" w14:textId="77777777" w:rsidR="002B3B82" w:rsidRPr="00360C14" w:rsidRDefault="002B3B82">
      <w:pPr>
        <w:spacing w:after="0"/>
        <w:rPr>
          <w:sz w:val="32"/>
          <w:szCs w:val="32"/>
        </w:rPr>
      </w:pPr>
    </w:p>
    <w:p w14:paraId="08BBA516" w14:textId="77777777" w:rsidR="002B3B82" w:rsidRPr="00360C14" w:rsidRDefault="00000000">
      <w:pPr>
        <w:spacing w:after="0"/>
        <w:rPr>
          <w:sz w:val="32"/>
          <w:szCs w:val="32"/>
        </w:rPr>
      </w:pPr>
      <w:r w:rsidRPr="00360C14">
        <w:rPr>
          <w:rFonts w:ascii="Arial" w:hAnsi="Arial"/>
          <w:b/>
          <w:sz w:val="32"/>
          <w:szCs w:val="32"/>
        </w:rPr>
        <w:t xml:space="preserve">Fred Reno  </w:t>
      </w:r>
    </w:p>
    <w:p w14:paraId="21B9011B" w14:textId="2B83A1E5" w:rsidR="002B3B82" w:rsidRPr="00360C14" w:rsidRDefault="00444902">
      <w:pPr>
        <w:spacing w:after="0"/>
        <w:rPr>
          <w:sz w:val="32"/>
          <w:szCs w:val="32"/>
        </w:rPr>
      </w:pPr>
      <w:r w:rsidRPr="00360C14">
        <w:rPr>
          <w:rFonts w:ascii="Arial" w:hAnsi="Arial"/>
          <w:sz w:val="32"/>
          <w:szCs w:val="32"/>
        </w:rPr>
        <w:t>Jenn</w:t>
      </w:r>
      <w:r>
        <w:rPr>
          <w:rFonts w:ascii="Arial" w:hAnsi="Arial"/>
          <w:sz w:val="32"/>
          <w:szCs w:val="32"/>
        </w:rPr>
        <w:t>i,</w:t>
      </w:r>
      <w:r w:rsidR="00552035">
        <w:rPr>
          <w:rFonts w:ascii="Arial" w:hAnsi="Arial"/>
          <w:sz w:val="32"/>
          <w:szCs w:val="32"/>
        </w:rPr>
        <w:t xml:space="preserve"> </w:t>
      </w:r>
      <w:r w:rsidRPr="00360C14">
        <w:rPr>
          <w:rFonts w:ascii="Arial" w:hAnsi="Arial"/>
          <w:sz w:val="32"/>
          <w:szCs w:val="32"/>
        </w:rPr>
        <w:t>what was the first surprise you had? After planting it and starting to harvest it?</w:t>
      </w:r>
    </w:p>
    <w:p w14:paraId="516C208E" w14:textId="77777777" w:rsidR="002B3B82" w:rsidRPr="00360C14" w:rsidRDefault="002B3B82">
      <w:pPr>
        <w:spacing w:after="0"/>
        <w:rPr>
          <w:sz w:val="32"/>
          <w:szCs w:val="32"/>
        </w:rPr>
      </w:pPr>
    </w:p>
    <w:p w14:paraId="3C29C6D2" w14:textId="77777777" w:rsidR="002B3B82" w:rsidRPr="00360C14" w:rsidRDefault="00000000">
      <w:pPr>
        <w:spacing w:after="0"/>
        <w:rPr>
          <w:sz w:val="32"/>
          <w:szCs w:val="32"/>
        </w:rPr>
      </w:pPr>
      <w:r w:rsidRPr="00360C14">
        <w:rPr>
          <w:rFonts w:ascii="Arial" w:hAnsi="Arial"/>
          <w:b/>
          <w:sz w:val="32"/>
          <w:szCs w:val="32"/>
        </w:rPr>
        <w:t xml:space="preserve">Jenni McCloud  </w:t>
      </w:r>
    </w:p>
    <w:p w14:paraId="29BD3AF6" w14:textId="425EEE69" w:rsidR="002B3B82" w:rsidRPr="00360C14" w:rsidRDefault="00000000">
      <w:pPr>
        <w:spacing w:after="0"/>
        <w:rPr>
          <w:sz w:val="32"/>
          <w:szCs w:val="32"/>
        </w:rPr>
      </w:pPr>
      <w:r w:rsidRPr="00360C14">
        <w:rPr>
          <w:rFonts w:ascii="Arial" w:hAnsi="Arial"/>
          <w:sz w:val="32"/>
          <w:szCs w:val="32"/>
        </w:rPr>
        <w:t>I'm just a lover of Norton. I just think it's so incredibly extracted, intense. You know, people ask me</w:t>
      </w:r>
      <w:r w:rsidR="00552035">
        <w:rPr>
          <w:rFonts w:ascii="Arial" w:hAnsi="Arial"/>
          <w:sz w:val="32"/>
          <w:szCs w:val="32"/>
        </w:rPr>
        <w:t xml:space="preserve"> </w:t>
      </w:r>
      <w:r w:rsidRPr="00360C14">
        <w:rPr>
          <w:rFonts w:ascii="Arial" w:hAnsi="Arial"/>
          <w:sz w:val="32"/>
          <w:szCs w:val="32"/>
        </w:rPr>
        <w:t xml:space="preserve">well, what </w:t>
      </w:r>
      <w:r w:rsidR="00552035">
        <w:rPr>
          <w:rFonts w:ascii="Arial" w:hAnsi="Arial"/>
          <w:sz w:val="32"/>
          <w:szCs w:val="32"/>
        </w:rPr>
        <w:t xml:space="preserve">does </w:t>
      </w:r>
      <w:r w:rsidRPr="00360C14">
        <w:rPr>
          <w:rFonts w:ascii="Arial" w:hAnsi="Arial"/>
          <w:sz w:val="32"/>
          <w:szCs w:val="32"/>
        </w:rPr>
        <w:t xml:space="preserve">Norton taste like? I tell them, I don't want to be flippant, but it's like asking somebody what an orange tastes like, </w:t>
      </w:r>
      <w:r w:rsidR="00552035">
        <w:rPr>
          <w:rFonts w:ascii="Arial" w:hAnsi="Arial"/>
          <w:sz w:val="32"/>
          <w:szCs w:val="32"/>
        </w:rPr>
        <w:t xml:space="preserve">it </w:t>
      </w:r>
      <w:r w:rsidRPr="00360C14">
        <w:rPr>
          <w:rFonts w:ascii="Arial" w:hAnsi="Arial"/>
          <w:sz w:val="32"/>
          <w:szCs w:val="32"/>
        </w:rPr>
        <w:t xml:space="preserve">tastes like an orange. It tastes like Norton. And the logical follow on to that comment is that of course, as in </w:t>
      </w:r>
      <w:r w:rsidR="00552035">
        <w:rPr>
          <w:rFonts w:ascii="Arial" w:hAnsi="Arial"/>
          <w:sz w:val="32"/>
          <w:szCs w:val="32"/>
        </w:rPr>
        <w:t xml:space="preserve">every </w:t>
      </w:r>
      <w:r w:rsidRPr="00360C14">
        <w:rPr>
          <w:rFonts w:ascii="Arial" w:hAnsi="Arial"/>
          <w:sz w:val="32"/>
          <w:szCs w:val="32"/>
        </w:rPr>
        <w:t xml:space="preserve">great grape of the world, doesn't every great grape of the world have its own unique identity or taste of itself, that always impresses the daylights out of me that it </w:t>
      </w:r>
      <w:r w:rsidR="00552035">
        <w:rPr>
          <w:rFonts w:ascii="Arial" w:hAnsi="Arial"/>
          <w:sz w:val="32"/>
          <w:szCs w:val="32"/>
        </w:rPr>
        <w:t>has a taste of itself and</w:t>
      </w:r>
      <w:r w:rsidRPr="00360C14">
        <w:rPr>
          <w:rFonts w:ascii="Arial" w:hAnsi="Arial"/>
          <w:sz w:val="32"/>
          <w:szCs w:val="32"/>
        </w:rPr>
        <w:t xml:space="preserve"> has a wild character sort of speaks to America, you know, the New World and brashness of this new country. The fact that it's so disease resistant, and it's ours, and it's historically so significant, renowned, in the wine capitals of the world, Paris and Vienna. </w:t>
      </w:r>
      <w:r w:rsidR="00444902">
        <w:rPr>
          <w:rFonts w:ascii="Arial" w:hAnsi="Arial"/>
          <w:sz w:val="32"/>
          <w:szCs w:val="32"/>
        </w:rPr>
        <w:t>S</w:t>
      </w:r>
      <w:r w:rsidR="00444902" w:rsidRPr="00360C14">
        <w:rPr>
          <w:rFonts w:ascii="Arial" w:hAnsi="Arial"/>
          <w:sz w:val="32"/>
          <w:szCs w:val="32"/>
        </w:rPr>
        <w:t>o,</w:t>
      </w:r>
      <w:r w:rsidRPr="00360C14">
        <w:rPr>
          <w:rFonts w:ascii="Arial" w:hAnsi="Arial"/>
          <w:sz w:val="32"/>
          <w:szCs w:val="32"/>
        </w:rPr>
        <w:t xml:space="preserve"> I thought the idea of being involved in the restoration of America's </w:t>
      </w:r>
      <w:r w:rsidR="00552035">
        <w:rPr>
          <w:rFonts w:ascii="Arial" w:hAnsi="Arial"/>
          <w:sz w:val="32"/>
          <w:szCs w:val="32"/>
        </w:rPr>
        <w:t>native</w:t>
      </w:r>
      <w:r w:rsidRPr="00360C14">
        <w:rPr>
          <w:rFonts w:ascii="Arial" w:hAnsi="Arial"/>
          <w:sz w:val="32"/>
          <w:szCs w:val="32"/>
        </w:rPr>
        <w:t xml:space="preserve"> gem was worthwhile.</w:t>
      </w:r>
    </w:p>
    <w:p w14:paraId="5B8BAC95" w14:textId="77777777" w:rsidR="002B3B82" w:rsidRPr="00360C14" w:rsidRDefault="002B3B82">
      <w:pPr>
        <w:spacing w:after="0"/>
        <w:rPr>
          <w:sz w:val="32"/>
          <w:szCs w:val="32"/>
        </w:rPr>
      </w:pPr>
    </w:p>
    <w:p w14:paraId="1868B955" w14:textId="77777777" w:rsidR="002B3B82" w:rsidRPr="00360C14" w:rsidRDefault="00000000">
      <w:pPr>
        <w:spacing w:after="0"/>
        <w:rPr>
          <w:sz w:val="32"/>
          <w:szCs w:val="32"/>
        </w:rPr>
      </w:pPr>
      <w:r w:rsidRPr="00360C14">
        <w:rPr>
          <w:rFonts w:ascii="Arial" w:hAnsi="Arial"/>
          <w:b/>
          <w:sz w:val="32"/>
          <w:szCs w:val="32"/>
        </w:rPr>
        <w:lastRenderedPageBreak/>
        <w:t xml:space="preserve">Fred Reno  </w:t>
      </w:r>
    </w:p>
    <w:p w14:paraId="049AA642" w14:textId="7F4E956E" w:rsidR="002B3B82" w:rsidRPr="00360C14" w:rsidRDefault="00552035">
      <w:pPr>
        <w:spacing w:after="0"/>
        <w:rPr>
          <w:sz w:val="32"/>
          <w:szCs w:val="32"/>
        </w:rPr>
      </w:pPr>
      <w:r>
        <w:rPr>
          <w:rFonts w:ascii="Arial" w:hAnsi="Arial"/>
          <w:sz w:val="32"/>
          <w:szCs w:val="32"/>
        </w:rPr>
        <w:t>W</w:t>
      </w:r>
      <w:r w:rsidRPr="00360C14">
        <w:rPr>
          <w:rFonts w:ascii="Arial" w:hAnsi="Arial"/>
          <w:sz w:val="32"/>
          <w:szCs w:val="32"/>
        </w:rPr>
        <w:t xml:space="preserve">hen you started here producing wine </w:t>
      </w:r>
      <w:r>
        <w:rPr>
          <w:rFonts w:ascii="Arial" w:hAnsi="Arial"/>
          <w:sz w:val="32"/>
          <w:szCs w:val="32"/>
        </w:rPr>
        <w:t xml:space="preserve">in </w:t>
      </w:r>
      <w:r w:rsidRPr="00360C14">
        <w:rPr>
          <w:rFonts w:ascii="Arial" w:hAnsi="Arial"/>
          <w:sz w:val="32"/>
          <w:szCs w:val="32"/>
        </w:rPr>
        <w:t>2000, outside of Dennis Horton, how many people were producing Norton Do you think</w:t>
      </w:r>
      <w:r>
        <w:rPr>
          <w:rFonts w:ascii="Arial" w:hAnsi="Arial"/>
          <w:sz w:val="32"/>
          <w:szCs w:val="32"/>
        </w:rPr>
        <w:t>.</w:t>
      </w:r>
      <w:r w:rsidRPr="00360C14">
        <w:rPr>
          <w:rFonts w:ascii="Arial" w:hAnsi="Arial"/>
          <w:sz w:val="32"/>
          <w:szCs w:val="32"/>
        </w:rPr>
        <w:t xml:space="preserve"> </w:t>
      </w:r>
    </w:p>
    <w:p w14:paraId="3BE8E42E" w14:textId="77777777" w:rsidR="002B3B82" w:rsidRPr="00360C14" w:rsidRDefault="002B3B82">
      <w:pPr>
        <w:spacing w:after="0"/>
        <w:rPr>
          <w:sz w:val="32"/>
          <w:szCs w:val="32"/>
        </w:rPr>
      </w:pPr>
    </w:p>
    <w:p w14:paraId="70868702" w14:textId="77777777" w:rsidR="002B3B82" w:rsidRPr="00360C14" w:rsidRDefault="00000000">
      <w:pPr>
        <w:spacing w:after="0"/>
        <w:rPr>
          <w:sz w:val="32"/>
          <w:szCs w:val="32"/>
        </w:rPr>
      </w:pPr>
      <w:r w:rsidRPr="00360C14">
        <w:rPr>
          <w:rFonts w:ascii="Arial" w:hAnsi="Arial"/>
          <w:b/>
          <w:sz w:val="32"/>
          <w:szCs w:val="32"/>
        </w:rPr>
        <w:t xml:space="preserve">Jenni McCloud  </w:t>
      </w:r>
    </w:p>
    <w:p w14:paraId="73F650CF" w14:textId="439E398A" w:rsidR="002B3B82" w:rsidRPr="00360C14" w:rsidRDefault="00552035">
      <w:pPr>
        <w:spacing w:after="0"/>
        <w:rPr>
          <w:sz w:val="32"/>
          <w:szCs w:val="32"/>
        </w:rPr>
      </w:pPr>
      <w:r>
        <w:rPr>
          <w:rFonts w:ascii="Arial" w:hAnsi="Arial"/>
          <w:sz w:val="32"/>
          <w:szCs w:val="32"/>
        </w:rPr>
        <w:t xml:space="preserve">Not </w:t>
      </w:r>
      <w:r w:rsidRPr="00360C14">
        <w:rPr>
          <w:rFonts w:ascii="Arial" w:hAnsi="Arial"/>
          <w:sz w:val="32"/>
          <w:szCs w:val="32"/>
        </w:rPr>
        <w:t>many</w:t>
      </w:r>
      <w:r>
        <w:rPr>
          <w:rFonts w:ascii="Arial" w:hAnsi="Arial"/>
          <w:sz w:val="32"/>
          <w:szCs w:val="32"/>
        </w:rPr>
        <w:t xml:space="preserve">. </w:t>
      </w:r>
      <w:r w:rsidRPr="00360C14">
        <w:rPr>
          <w:rFonts w:ascii="Arial" w:hAnsi="Arial"/>
          <w:sz w:val="32"/>
          <w:szCs w:val="32"/>
        </w:rPr>
        <w:t xml:space="preserve">I think that Shep </w:t>
      </w:r>
      <w:r>
        <w:rPr>
          <w:rFonts w:ascii="Arial" w:hAnsi="Arial"/>
          <w:sz w:val="32"/>
          <w:szCs w:val="32"/>
        </w:rPr>
        <w:t>R</w:t>
      </w:r>
      <w:r w:rsidRPr="00360C14">
        <w:rPr>
          <w:rFonts w:ascii="Arial" w:hAnsi="Arial"/>
          <w:sz w:val="32"/>
          <w:szCs w:val="32"/>
        </w:rPr>
        <w:t>ouse down at Rockbridge had some Norton in the ground. And that really is the only other one that I remember at th</w:t>
      </w:r>
      <w:r w:rsidR="00AF3FD9">
        <w:rPr>
          <w:rFonts w:ascii="Arial" w:hAnsi="Arial"/>
          <w:sz w:val="32"/>
          <w:szCs w:val="32"/>
        </w:rPr>
        <w:t>at</w:t>
      </w:r>
      <w:r w:rsidRPr="00360C14">
        <w:rPr>
          <w:rFonts w:ascii="Arial" w:hAnsi="Arial"/>
          <w:sz w:val="32"/>
          <w:szCs w:val="32"/>
        </w:rPr>
        <w:t xml:space="preserve"> point. I </w:t>
      </w:r>
      <w:r w:rsidR="00AF3FD9" w:rsidRPr="00360C14">
        <w:rPr>
          <w:rFonts w:ascii="Arial" w:hAnsi="Arial"/>
          <w:sz w:val="32"/>
          <w:szCs w:val="32"/>
        </w:rPr>
        <w:t>mean when</w:t>
      </w:r>
      <w:r w:rsidRPr="00360C14">
        <w:rPr>
          <w:rFonts w:ascii="Arial" w:hAnsi="Arial"/>
          <w:sz w:val="32"/>
          <w:szCs w:val="32"/>
        </w:rPr>
        <w:t xml:space="preserve"> I started, Fred, I would tell people, yeah, I'm </w:t>
      </w:r>
      <w:r w:rsidR="00444902" w:rsidRPr="00360C14">
        <w:rPr>
          <w:rFonts w:ascii="Arial" w:hAnsi="Arial"/>
          <w:sz w:val="32"/>
          <w:szCs w:val="32"/>
        </w:rPr>
        <w:t>going to</w:t>
      </w:r>
      <w:r w:rsidRPr="00360C14">
        <w:rPr>
          <w:rFonts w:ascii="Arial" w:hAnsi="Arial"/>
          <w:sz w:val="32"/>
          <w:szCs w:val="32"/>
        </w:rPr>
        <w:t xml:space="preserve"> do Norton. And </w:t>
      </w:r>
      <w:r w:rsidR="005250C2" w:rsidRPr="00360C14">
        <w:rPr>
          <w:rFonts w:ascii="Arial" w:hAnsi="Arial"/>
          <w:sz w:val="32"/>
          <w:szCs w:val="32"/>
        </w:rPr>
        <w:t>they</w:t>
      </w:r>
      <w:r w:rsidRPr="00360C14">
        <w:rPr>
          <w:rFonts w:ascii="Arial" w:hAnsi="Arial"/>
          <w:sz w:val="32"/>
          <w:szCs w:val="32"/>
        </w:rPr>
        <w:t xml:space="preserve"> </w:t>
      </w:r>
      <w:r w:rsidR="00AF3FD9">
        <w:rPr>
          <w:rFonts w:ascii="Arial" w:hAnsi="Arial"/>
          <w:sz w:val="32"/>
          <w:szCs w:val="32"/>
        </w:rPr>
        <w:t xml:space="preserve">have </w:t>
      </w:r>
      <w:r w:rsidRPr="00360C14">
        <w:rPr>
          <w:rFonts w:ascii="Arial" w:hAnsi="Arial"/>
          <w:sz w:val="32"/>
          <w:szCs w:val="32"/>
        </w:rPr>
        <w:t xml:space="preserve">like this blank stare. What's that? Nobody heard of Norton. Not nobody. That's an exaggeration, but particularly with the general public. 85 90% of people didn't know what that grape variety was. </w:t>
      </w:r>
      <w:r w:rsidR="005250C2" w:rsidRPr="00360C14">
        <w:rPr>
          <w:rFonts w:ascii="Arial" w:hAnsi="Arial"/>
          <w:sz w:val="32"/>
          <w:szCs w:val="32"/>
        </w:rPr>
        <w:t>So,</w:t>
      </w:r>
      <w:r w:rsidRPr="00360C14">
        <w:rPr>
          <w:rFonts w:ascii="Arial" w:hAnsi="Arial"/>
          <w:sz w:val="32"/>
          <w:szCs w:val="32"/>
        </w:rPr>
        <w:t xml:space="preserve"> </w:t>
      </w:r>
      <w:r w:rsidR="00AF3FD9">
        <w:rPr>
          <w:rFonts w:ascii="Arial" w:hAnsi="Arial"/>
          <w:sz w:val="32"/>
          <w:szCs w:val="32"/>
        </w:rPr>
        <w:t>I am thinking</w:t>
      </w:r>
      <w:r w:rsidRPr="00360C14">
        <w:rPr>
          <w:rFonts w:ascii="Arial" w:hAnsi="Arial"/>
          <w:sz w:val="32"/>
          <w:szCs w:val="32"/>
        </w:rPr>
        <w:t xml:space="preserve"> Okay, this is going to require some hand selling here. </w:t>
      </w:r>
    </w:p>
    <w:p w14:paraId="4B87036B" w14:textId="77777777" w:rsidR="002B3B82" w:rsidRPr="00360C14" w:rsidRDefault="002B3B82">
      <w:pPr>
        <w:spacing w:after="0"/>
        <w:rPr>
          <w:sz w:val="32"/>
          <w:szCs w:val="32"/>
        </w:rPr>
      </w:pPr>
    </w:p>
    <w:p w14:paraId="159B0135" w14:textId="77777777" w:rsidR="002B3B82" w:rsidRPr="00360C14" w:rsidRDefault="00000000">
      <w:pPr>
        <w:spacing w:after="0"/>
        <w:rPr>
          <w:sz w:val="32"/>
          <w:szCs w:val="32"/>
        </w:rPr>
      </w:pPr>
      <w:r w:rsidRPr="00360C14">
        <w:rPr>
          <w:rFonts w:ascii="Arial" w:hAnsi="Arial"/>
          <w:b/>
          <w:sz w:val="32"/>
          <w:szCs w:val="32"/>
        </w:rPr>
        <w:t xml:space="preserve">Fred Reno  </w:t>
      </w:r>
    </w:p>
    <w:p w14:paraId="7689FFDA" w14:textId="3ED5E907" w:rsidR="002B3B82" w:rsidRDefault="00AF3FD9">
      <w:pPr>
        <w:spacing w:after="0"/>
        <w:rPr>
          <w:rFonts w:ascii="Arial" w:hAnsi="Arial"/>
          <w:sz w:val="32"/>
          <w:szCs w:val="32"/>
        </w:rPr>
      </w:pPr>
      <w:r>
        <w:rPr>
          <w:rFonts w:ascii="Arial" w:hAnsi="Arial"/>
          <w:sz w:val="32"/>
          <w:szCs w:val="32"/>
        </w:rPr>
        <w:t xml:space="preserve">That’s </w:t>
      </w:r>
      <w:r w:rsidRPr="00360C14">
        <w:rPr>
          <w:rFonts w:ascii="Arial" w:hAnsi="Arial"/>
          <w:sz w:val="32"/>
          <w:szCs w:val="32"/>
        </w:rPr>
        <w:t>why I'm here today, because 80 or 90% of people still don't know</w:t>
      </w:r>
      <w:r>
        <w:rPr>
          <w:rFonts w:ascii="Arial" w:hAnsi="Arial"/>
          <w:sz w:val="32"/>
          <w:szCs w:val="32"/>
        </w:rPr>
        <w:t xml:space="preserve"> who</w:t>
      </w:r>
      <w:r w:rsidRPr="00360C14">
        <w:rPr>
          <w:rFonts w:ascii="Arial" w:hAnsi="Arial"/>
          <w:sz w:val="32"/>
          <w:szCs w:val="32"/>
        </w:rPr>
        <w:t xml:space="preserve"> drink wine</w:t>
      </w:r>
      <w:r>
        <w:rPr>
          <w:rFonts w:ascii="Arial" w:hAnsi="Arial"/>
          <w:sz w:val="32"/>
          <w:szCs w:val="32"/>
        </w:rPr>
        <w:t xml:space="preserve"> w</w:t>
      </w:r>
      <w:r w:rsidRPr="00360C14">
        <w:rPr>
          <w:rFonts w:ascii="Arial" w:hAnsi="Arial"/>
          <w:sz w:val="32"/>
          <w:szCs w:val="32"/>
        </w:rPr>
        <w:t xml:space="preserve">hat is Norton? Do they Jake? </w:t>
      </w:r>
    </w:p>
    <w:p w14:paraId="1961BEFC" w14:textId="77777777" w:rsidR="00AF3FD9" w:rsidRDefault="00AF3FD9">
      <w:pPr>
        <w:spacing w:after="0"/>
        <w:rPr>
          <w:rFonts w:ascii="Arial" w:hAnsi="Arial"/>
          <w:sz w:val="32"/>
          <w:szCs w:val="32"/>
        </w:rPr>
      </w:pPr>
    </w:p>
    <w:p w14:paraId="5292A68B" w14:textId="3933A38A" w:rsidR="00AF3FD9" w:rsidRPr="00AF3FD9" w:rsidRDefault="00AF3FD9">
      <w:pPr>
        <w:spacing w:after="0"/>
        <w:rPr>
          <w:b/>
          <w:bCs/>
          <w:sz w:val="32"/>
          <w:szCs w:val="32"/>
        </w:rPr>
      </w:pPr>
      <w:r w:rsidRPr="00AF3FD9">
        <w:rPr>
          <w:rFonts w:ascii="Arial" w:hAnsi="Arial"/>
          <w:b/>
          <w:bCs/>
          <w:sz w:val="32"/>
          <w:szCs w:val="32"/>
        </w:rPr>
        <w:t>Jake Blodinger</w:t>
      </w:r>
    </w:p>
    <w:p w14:paraId="56E9670E" w14:textId="341F1EC4" w:rsidR="002B3B82" w:rsidRPr="00360C14" w:rsidRDefault="00AF3FD9">
      <w:pPr>
        <w:spacing w:after="0"/>
        <w:rPr>
          <w:sz w:val="32"/>
          <w:szCs w:val="32"/>
        </w:rPr>
      </w:pPr>
      <w:r>
        <w:rPr>
          <w:rFonts w:ascii="Arial" w:hAnsi="Arial"/>
          <w:sz w:val="32"/>
          <w:szCs w:val="32"/>
        </w:rPr>
        <w:t>N</w:t>
      </w:r>
      <w:r w:rsidRPr="00360C14">
        <w:rPr>
          <w:rFonts w:ascii="Arial" w:hAnsi="Arial"/>
          <w:sz w:val="32"/>
          <w:szCs w:val="32"/>
        </w:rPr>
        <w:t xml:space="preserve">o. I get the eyeroll from other winemakers when I started talking about Norton, and I fell in love with it </w:t>
      </w:r>
      <w:r>
        <w:rPr>
          <w:rFonts w:ascii="Arial" w:hAnsi="Arial"/>
          <w:sz w:val="32"/>
          <w:szCs w:val="32"/>
        </w:rPr>
        <w:t>in</w:t>
      </w:r>
      <w:r w:rsidRPr="00360C14">
        <w:rPr>
          <w:rFonts w:ascii="Arial" w:hAnsi="Arial"/>
          <w:sz w:val="32"/>
          <w:szCs w:val="32"/>
        </w:rPr>
        <w:t xml:space="preserve"> 2019</w:t>
      </w:r>
      <w:r>
        <w:rPr>
          <w:rFonts w:ascii="Arial" w:hAnsi="Arial"/>
          <w:sz w:val="32"/>
          <w:szCs w:val="32"/>
        </w:rPr>
        <w:t>.</w:t>
      </w:r>
      <w:r w:rsidRPr="00360C14">
        <w:rPr>
          <w:rFonts w:ascii="Arial" w:hAnsi="Arial"/>
          <w:sz w:val="32"/>
          <w:szCs w:val="32"/>
        </w:rPr>
        <w:t xml:space="preserve"> It's a love hate relationship. But talking about it with consumers in the tasting room occasionally. You know, at first, they're like, what is that? And then they try it. And they're like, oh</w:t>
      </w:r>
      <w:r>
        <w:rPr>
          <w:rFonts w:ascii="Arial" w:hAnsi="Arial"/>
          <w:sz w:val="32"/>
          <w:szCs w:val="32"/>
        </w:rPr>
        <w:t>.</w:t>
      </w:r>
      <w:r w:rsidRPr="00360C14">
        <w:rPr>
          <w:rFonts w:ascii="Arial" w:hAnsi="Arial"/>
          <w:sz w:val="32"/>
          <w:szCs w:val="32"/>
        </w:rPr>
        <w:t>,</w:t>
      </w:r>
    </w:p>
    <w:p w14:paraId="53235708" w14:textId="77777777" w:rsidR="002B3B82" w:rsidRPr="00360C14" w:rsidRDefault="002B3B82">
      <w:pPr>
        <w:spacing w:after="0"/>
        <w:rPr>
          <w:sz w:val="32"/>
          <w:szCs w:val="32"/>
        </w:rPr>
      </w:pPr>
    </w:p>
    <w:p w14:paraId="0DCEAAAC" w14:textId="77777777" w:rsidR="002B3B82" w:rsidRPr="00360C14" w:rsidRDefault="00000000">
      <w:pPr>
        <w:spacing w:after="0"/>
        <w:rPr>
          <w:sz w:val="32"/>
          <w:szCs w:val="32"/>
        </w:rPr>
      </w:pPr>
      <w:r w:rsidRPr="00360C14">
        <w:rPr>
          <w:rFonts w:ascii="Arial" w:hAnsi="Arial"/>
          <w:b/>
          <w:sz w:val="32"/>
          <w:szCs w:val="32"/>
        </w:rPr>
        <w:t xml:space="preserve">Fred Reno  </w:t>
      </w:r>
    </w:p>
    <w:p w14:paraId="4C763704" w14:textId="5DA8DA6A" w:rsidR="002B3B82" w:rsidRPr="00360C14" w:rsidRDefault="00AF3FD9">
      <w:pPr>
        <w:spacing w:after="0"/>
        <w:rPr>
          <w:sz w:val="32"/>
          <w:szCs w:val="32"/>
        </w:rPr>
      </w:pPr>
      <w:r>
        <w:rPr>
          <w:rFonts w:ascii="Arial" w:hAnsi="Arial"/>
          <w:sz w:val="32"/>
          <w:szCs w:val="32"/>
        </w:rPr>
        <w:t xml:space="preserve">Jenni </w:t>
      </w:r>
      <w:r w:rsidRPr="00360C14">
        <w:rPr>
          <w:rFonts w:ascii="Arial" w:hAnsi="Arial"/>
          <w:sz w:val="32"/>
          <w:szCs w:val="32"/>
        </w:rPr>
        <w:t>I'm curious, because you have the most experience with this outside of Horton here in the state of Virginia at this point. What was it like when you finally had a well-aged Nor</w:t>
      </w:r>
      <w:r>
        <w:rPr>
          <w:rFonts w:ascii="Arial" w:hAnsi="Arial"/>
          <w:sz w:val="32"/>
          <w:szCs w:val="32"/>
        </w:rPr>
        <w:t>ton</w:t>
      </w:r>
      <w:r w:rsidRPr="00360C14">
        <w:rPr>
          <w:rFonts w:ascii="Arial" w:hAnsi="Arial"/>
          <w:sz w:val="32"/>
          <w:szCs w:val="32"/>
        </w:rPr>
        <w:t xml:space="preserve"> </w:t>
      </w:r>
      <w:r>
        <w:rPr>
          <w:rFonts w:ascii="Arial" w:hAnsi="Arial"/>
          <w:sz w:val="32"/>
          <w:szCs w:val="32"/>
        </w:rPr>
        <w:t>a</w:t>
      </w:r>
      <w:r w:rsidRPr="00360C14">
        <w:rPr>
          <w:rFonts w:ascii="Arial" w:hAnsi="Arial"/>
          <w:sz w:val="32"/>
          <w:szCs w:val="32"/>
        </w:rPr>
        <w:t xml:space="preserve">nd how'd that </w:t>
      </w:r>
      <w:r>
        <w:rPr>
          <w:rFonts w:ascii="Arial" w:hAnsi="Arial"/>
          <w:sz w:val="32"/>
          <w:szCs w:val="32"/>
        </w:rPr>
        <w:t>stir the</w:t>
      </w:r>
      <w:r w:rsidRPr="00360C14">
        <w:rPr>
          <w:rFonts w:ascii="Arial" w:hAnsi="Arial"/>
          <w:sz w:val="32"/>
          <w:szCs w:val="32"/>
        </w:rPr>
        <w:t xml:space="preserve"> mind if you </w:t>
      </w:r>
      <w:r w:rsidR="005250C2" w:rsidRPr="00360C14">
        <w:rPr>
          <w:rFonts w:ascii="Arial" w:hAnsi="Arial"/>
          <w:sz w:val="32"/>
          <w:szCs w:val="32"/>
        </w:rPr>
        <w:t>will?</w:t>
      </w:r>
    </w:p>
    <w:p w14:paraId="6E296692" w14:textId="77777777" w:rsidR="002B3B82" w:rsidRPr="00360C14" w:rsidRDefault="002B3B82">
      <w:pPr>
        <w:spacing w:after="0"/>
        <w:rPr>
          <w:sz w:val="32"/>
          <w:szCs w:val="32"/>
        </w:rPr>
      </w:pPr>
    </w:p>
    <w:p w14:paraId="4550F23D" w14:textId="77777777" w:rsidR="002B3B82" w:rsidRPr="00360C14" w:rsidRDefault="00000000">
      <w:pPr>
        <w:spacing w:after="0"/>
        <w:rPr>
          <w:sz w:val="32"/>
          <w:szCs w:val="32"/>
        </w:rPr>
      </w:pPr>
      <w:r w:rsidRPr="00360C14">
        <w:rPr>
          <w:rFonts w:ascii="Arial" w:hAnsi="Arial"/>
          <w:b/>
          <w:sz w:val="32"/>
          <w:szCs w:val="32"/>
        </w:rPr>
        <w:t xml:space="preserve">Jenni McCloud  </w:t>
      </w:r>
    </w:p>
    <w:p w14:paraId="4D69EA19" w14:textId="7107FE2C" w:rsidR="002B3B82" w:rsidRPr="003E0FA2" w:rsidRDefault="00AF3FD9">
      <w:pPr>
        <w:spacing w:after="0"/>
        <w:rPr>
          <w:rFonts w:ascii="Arial" w:hAnsi="Arial"/>
          <w:sz w:val="32"/>
          <w:szCs w:val="32"/>
        </w:rPr>
      </w:pPr>
      <w:r>
        <w:rPr>
          <w:rFonts w:ascii="Arial" w:hAnsi="Arial"/>
          <w:sz w:val="32"/>
          <w:szCs w:val="32"/>
        </w:rPr>
        <w:t xml:space="preserve">Wow. </w:t>
      </w:r>
      <w:r w:rsidRPr="00360C14">
        <w:rPr>
          <w:rFonts w:ascii="Arial" w:hAnsi="Arial"/>
          <w:sz w:val="32"/>
          <w:szCs w:val="32"/>
        </w:rPr>
        <w:t xml:space="preserve">That just added to the excitement to be honest with you because I've been very fortunate to have been an entrepreneur and been fairly wealthy from my young adulthood really, from my early </w:t>
      </w:r>
      <w:r w:rsidR="005250C2" w:rsidRPr="00360C14">
        <w:rPr>
          <w:rFonts w:ascii="Arial" w:hAnsi="Arial"/>
          <w:sz w:val="32"/>
          <w:szCs w:val="32"/>
        </w:rPr>
        <w:t>mid-20s</w:t>
      </w:r>
      <w:r w:rsidRPr="00360C14">
        <w:rPr>
          <w:rFonts w:ascii="Arial" w:hAnsi="Arial"/>
          <w:sz w:val="32"/>
          <w:szCs w:val="32"/>
        </w:rPr>
        <w:t xml:space="preserve">. </w:t>
      </w:r>
      <w:r w:rsidR="005250C2" w:rsidRPr="00360C14">
        <w:rPr>
          <w:rFonts w:ascii="Arial" w:hAnsi="Arial"/>
          <w:sz w:val="32"/>
          <w:szCs w:val="32"/>
        </w:rPr>
        <w:t>So,</w:t>
      </w:r>
      <w:r w:rsidRPr="00360C14">
        <w:rPr>
          <w:rFonts w:ascii="Arial" w:hAnsi="Arial"/>
          <w:sz w:val="32"/>
          <w:szCs w:val="32"/>
        </w:rPr>
        <w:t xml:space="preserve"> I had the wherewithal to enjoy classified growth, </w:t>
      </w:r>
      <w:r w:rsidR="005250C2" w:rsidRPr="00360C14">
        <w:rPr>
          <w:rFonts w:ascii="Arial" w:hAnsi="Arial"/>
          <w:sz w:val="32"/>
          <w:szCs w:val="32"/>
        </w:rPr>
        <w:t>Bordeaux’s,</w:t>
      </w:r>
      <w:r w:rsidRPr="00360C14">
        <w:rPr>
          <w:rFonts w:ascii="Arial" w:hAnsi="Arial"/>
          <w:sz w:val="32"/>
          <w:szCs w:val="32"/>
        </w:rPr>
        <w:t xml:space="preserve"> and the finer wines of Spain. I certainly knew what good Meritage blends tasted like. And I certainly also knew what happens when you properly ag</w:t>
      </w:r>
      <w:r>
        <w:rPr>
          <w:rFonts w:ascii="Arial" w:hAnsi="Arial"/>
          <w:sz w:val="32"/>
          <w:szCs w:val="32"/>
        </w:rPr>
        <w:t>e a</w:t>
      </w:r>
      <w:r w:rsidRPr="00360C14">
        <w:rPr>
          <w:rFonts w:ascii="Arial" w:hAnsi="Arial"/>
          <w:sz w:val="32"/>
          <w:szCs w:val="32"/>
        </w:rPr>
        <w:t xml:space="preserve"> quality red </w:t>
      </w:r>
      <w:r>
        <w:rPr>
          <w:rFonts w:ascii="Arial" w:hAnsi="Arial"/>
          <w:sz w:val="32"/>
          <w:szCs w:val="32"/>
        </w:rPr>
        <w:t>w</w:t>
      </w:r>
      <w:r w:rsidRPr="00360C14">
        <w:rPr>
          <w:rFonts w:ascii="Arial" w:hAnsi="Arial"/>
          <w:sz w:val="32"/>
          <w:szCs w:val="32"/>
        </w:rPr>
        <w:t xml:space="preserve">ine. We have </w:t>
      </w:r>
      <w:r>
        <w:rPr>
          <w:rFonts w:ascii="Arial" w:hAnsi="Arial"/>
          <w:sz w:val="32"/>
          <w:szCs w:val="32"/>
        </w:rPr>
        <w:t>w</w:t>
      </w:r>
      <w:r w:rsidRPr="00360C14">
        <w:rPr>
          <w:rFonts w:ascii="Arial" w:hAnsi="Arial"/>
          <w:sz w:val="32"/>
          <w:szCs w:val="32"/>
        </w:rPr>
        <w:t>ines now that go back to 20</w:t>
      </w:r>
      <w:r>
        <w:rPr>
          <w:rFonts w:ascii="Arial" w:hAnsi="Arial"/>
          <w:sz w:val="32"/>
          <w:szCs w:val="32"/>
        </w:rPr>
        <w:t>02</w:t>
      </w:r>
      <w:r w:rsidRPr="00360C14">
        <w:rPr>
          <w:rFonts w:ascii="Arial" w:hAnsi="Arial"/>
          <w:sz w:val="32"/>
          <w:szCs w:val="32"/>
        </w:rPr>
        <w:t xml:space="preserve"> that we sell her</w:t>
      </w:r>
      <w:r>
        <w:rPr>
          <w:rFonts w:ascii="Arial" w:hAnsi="Arial"/>
          <w:sz w:val="32"/>
          <w:szCs w:val="32"/>
        </w:rPr>
        <w:t>e</w:t>
      </w:r>
      <w:r w:rsidRPr="00360C14">
        <w:rPr>
          <w:rFonts w:ascii="Arial" w:hAnsi="Arial"/>
          <w:sz w:val="32"/>
          <w:szCs w:val="32"/>
        </w:rPr>
        <w:t xml:space="preserve">. I still have multiple cases of </w:t>
      </w:r>
      <w:r>
        <w:rPr>
          <w:rFonts w:ascii="Arial" w:hAnsi="Arial"/>
          <w:sz w:val="32"/>
          <w:szCs w:val="32"/>
        </w:rPr>
        <w:t xml:space="preserve">2000 from </w:t>
      </w:r>
      <w:r w:rsidRPr="00360C14">
        <w:rPr>
          <w:rFonts w:ascii="Arial" w:hAnsi="Arial"/>
          <w:sz w:val="32"/>
          <w:szCs w:val="32"/>
        </w:rPr>
        <w:t xml:space="preserve">23 years ago, and those </w:t>
      </w:r>
      <w:r>
        <w:rPr>
          <w:rFonts w:ascii="Arial" w:hAnsi="Arial"/>
          <w:sz w:val="32"/>
          <w:szCs w:val="32"/>
        </w:rPr>
        <w:t>w</w:t>
      </w:r>
      <w:r w:rsidRPr="00360C14">
        <w:rPr>
          <w:rFonts w:ascii="Arial" w:hAnsi="Arial"/>
          <w:sz w:val="32"/>
          <w:szCs w:val="32"/>
        </w:rPr>
        <w:t xml:space="preserve">ines are still beautiful and still advancing. Something about the chemical constituency of Norton, its structure, its acidity, its extraction. It's very intense fruitiness, you know, wines can die. And you know, if there's not sufficient fruit element in the wine, the aging, it just sort of goes flat and it loses its fruitiness and then it's not very pleasant. Norton has fruit in spades. </w:t>
      </w:r>
      <w:r w:rsidR="003E0FA2">
        <w:rPr>
          <w:rFonts w:ascii="Arial" w:hAnsi="Arial"/>
          <w:sz w:val="32"/>
          <w:szCs w:val="32"/>
        </w:rPr>
        <w:t>T</w:t>
      </w:r>
      <w:r w:rsidRPr="00360C14">
        <w:rPr>
          <w:rFonts w:ascii="Arial" w:hAnsi="Arial"/>
          <w:sz w:val="32"/>
          <w:szCs w:val="32"/>
        </w:rPr>
        <w:t xml:space="preserve">hese </w:t>
      </w:r>
      <w:r w:rsidR="003E0FA2">
        <w:rPr>
          <w:rFonts w:ascii="Arial" w:hAnsi="Arial"/>
          <w:sz w:val="32"/>
          <w:szCs w:val="32"/>
        </w:rPr>
        <w:t>wines</w:t>
      </w:r>
      <w:r w:rsidRPr="00360C14">
        <w:rPr>
          <w:rFonts w:ascii="Arial" w:hAnsi="Arial"/>
          <w:sz w:val="32"/>
          <w:szCs w:val="32"/>
        </w:rPr>
        <w:t xml:space="preserve"> from the 2000 timeframes </w:t>
      </w:r>
      <w:r w:rsidR="003E0FA2">
        <w:rPr>
          <w:rFonts w:ascii="Arial" w:hAnsi="Arial"/>
          <w:sz w:val="32"/>
          <w:szCs w:val="32"/>
        </w:rPr>
        <w:t xml:space="preserve">they </w:t>
      </w:r>
      <w:r w:rsidRPr="00360C14">
        <w:rPr>
          <w:rFonts w:ascii="Arial" w:hAnsi="Arial"/>
          <w:sz w:val="32"/>
          <w:szCs w:val="32"/>
        </w:rPr>
        <w:t xml:space="preserve">are just developing that beautiful bottle bouquet and they've got years to last. </w:t>
      </w:r>
    </w:p>
    <w:p w14:paraId="7346960C" w14:textId="77777777" w:rsidR="002B3B82" w:rsidRPr="00360C14" w:rsidRDefault="002B3B82">
      <w:pPr>
        <w:spacing w:after="0"/>
        <w:rPr>
          <w:sz w:val="32"/>
          <w:szCs w:val="32"/>
        </w:rPr>
      </w:pPr>
    </w:p>
    <w:p w14:paraId="75F749CF" w14:textId="77777777" w:rsidR="002B3B82" w:rsidRPr="00360C14" w:rsidRDefault="00000000">
      <w:pPr>
        <w:spacing w:after="0"/>
        <w:rPr>
          <w:sz w:val="32"/>
          <w:szCs w:val="32"/>
        </w:rPr>
      </w:pPr>
      <w:r w:rsidRPr="00360C14">
        <w:rPr>
          <w:rFonts w:ascii="Arial" w:hAnsi="Arial"/>
          <w:b/>
          <w:sz w:val="32"/>
          <w:szCs w:val="32"/>
        </w:rPr>
        <w:t xml:space="preserve">Fred Reno  </w:t>
      </w:r>
    </w:p>
    <w:p w14:paraId="335642C9" w14:textId="77777777" w:rsidR="003E0FA2" w:rsidRDefault="003E0FA2">
      <w:pPr>
        <w:spacing w:after="0"/>
        <w:rPr>
          <w:rFonts w:ascii="Arial" w:hAnsi="Arial"/>
          <w:sz w:val="32"/>
          <w:szCs w:val="32"/>
        </w:rPr>
      </w:pPr>
      <w:r>
        <w:rPr>
          <w:rFonts w:ascii="Arial" w:hAnsi="Arial"/>
          <w:sz w:val="32"/>
          <w:szCs w:val="32"/>
        </w:rPr>
        <w:t xml:space="preserve">Well, Jake </w:t>
      </w:r>
      <w:r w:rsidRPr="00360C14">
        <w:rPr>
          <w:rFonts w:ascii="Arial" w:hAnsi="Arial"/>
          <w:sz w:val="32"/>
          <w:szCs w:val="32"/>
        </w:rPr>
        <w:t xml:space="preserve">chime in here a little bit. </w:t>
      </w:r>
      <w:r>
        <w:rPr>
          <w:rFonts w:ascii="Arial" w:hAnsi="Arial"/>
          <w:sz w:val="32"/>
          <w:szCs w:val="32"/>
        </w:rPr>
        <w:t>T</w:t>
      </w:r>
      <w:r w:rsidRPr="00360C14">
        <w:rPr>
          <w:rFonts w:ascii="Arial" w:hAnsi="Arial"/>
          <w:sz w:val="32"/>
          <w:szCs w:val="32"/>
        </w:rPr>
        <w:t xml:space="preserve">he first time you had a well-aged bottle of Norton, you're </w:t>
      </w:r>
      <w:r>
        <w:rPr>
          <w:rFonts w:ascii="Arial" w:hAnsi="Arial"/>
          <w:sz w:val="32"/>
          <w:szCs w:val="32"/>
        </w:rPr>
        <w:t>a novice</w:t>
      </w:r>
      <w:r w:rsidRPr="00360C14">
        <w:rPr>
          <w:rFonts w:ascii="Arial" w:hAnsi="Arial"/>
          <w:sz w:val="32"/>
          <w:szCs w:val="32"/>
        </w:rPr>
        <w:t xml:space="preserve"> making Norton all the sudden, what do you think? </w:t>
      </w:r>
    </w:p>
    <w:p w14:paraId="1364723F" w14:textId="77777777" w:rsidR="003E0FA2" w:rsidRDefault="003E0FA2">
      <w:pPr>
        <w:spacing w:after="0"/>
        <w:rPr>
          <w:rFonts w:ascii="Arial" w:hAnsi="Arial"/>
          <w:sz w:val="32"/>
          <w:szCs w:val="32"/>
        </w:rPr>
      </w:pPr>
    </w:p>
    <w:p w14:paraId="08DA63EE" w14:textId="77777777" w:rsidR="003E0FA2" w:rsidRPr="003E0FA2" w:rsidRDefault="003E0FA2">
      <w:pPr>
        <w:spacing w:after="0"/>
        <w:rPr>
          <w:rFonts w:ascii="Arial" w:hAnsi="Arial"/>
          <w:b/>
          <w:bCs/>
          <w:sz w:val="32"/>
          <w:szCs w:val="32"/>
        </w:rPr>
      </w:pPr>
      <w:r w:rsidRPr="003E0FA2">
        <w:rPr>
          <w:rFonts w:ascii="Arial" w:hAnsi="Arial"/>
          <w:b/>
          <w:bCs/>
          <w:sz w:val="32"/>
          <w:szCs w:val="32"/>
        </w:rPr>
        <w:t xml:space="preserve">Jake Blodinger </w:t>
      </w:r>
    </w:p>
    <w:p w14:paraId="37826EAA" w14:textId="76DDF3F2" w:rsidR="002B3B82" w:rsidRPr="00360C14" w:rsidRDefault="00000000">
      <w:pPr>
        <w:spacing w:after="0"/>
        <w:rPr>
          <w:sz w:val="32"/>
          <w:szCs w:val="32"/>
        </w:rPr>
      </w:pPr>
      <w:r w:rsidRPr="00360C14">
        <w:rPr>
          <w:rFonts w:ascii="Arial" w:hAnsi="Arial"/>
          <w:sz w:val="32"/>
          <w:szCs w:val="32"/>
        </w:rPr>
        <w:t>I remember having</w:t>
      </w:r>
      <w:r w:rsidR="003E0FA2">
        <w:rPr>
          <w:sz w:val="32"/>
          <w:szCs w:val="32"/>
        </w:rPr>
        <w:t xml:space="preserve"> </w:t>
      </w:r>
      <w:r w:rsidRPr="00360C14">
        <w:rPr>
          <w:rFonts w:ascii="Arial" w:hAnsi="Arial"/>
          <w:sz w:val="32"/>
          <w:szCs w:val="32"/>
        </w:rPr>
        <w:t>the conversation with Jenn</w:t>
      </w:r>
      <w:r w:rsidR="003E0FA2">
        <w:rPr>
          <w:rFonts w:ascii="Arial" w:hAnsi="Arial"/>
          <w:sz w:val="32"/>
          <w:szCs w:val="32"/>
        </w:rPr>
        <w:t>i</w:t>
      </w:r>
      <w:r w:rsidRPr="00360C14">
        <w:rPr>
          <w:rFonts w:ascii="Arial" w:hAnsi="Arial"/>
          <w:sz w:val="32"/>
          <w:szCs w:val="32"/>
        </w:rPr>
        <w:t xml:space="preserve"> when we were working on the 2019 Lo</w:t>
      </w:r>
      <w:r w:rsidR="003E0FA2">
        <w:rPr>
          <w:rFonts w:ascii="Arial" w:hAnsi="Arial"/>
          <w:sz w:val="32"/>
          <w:szCs w:val="32"/>
        </w:rPr>
        <w:t>cksley</w:t>
      </w:r>
      <w:r w:rsidRPr="00360C14">
        <w:rPr>
          <w:rFonts w:ascii="Arial" w:hAnsi="Arial"/>
          <w:sz w:val="32"/>
          <w:szCs w:val="32"/>
        </w:rPr>
        <w:t xml:space="preserve"> and I asked the question </w:t>
      </w:r>
      <w:r w:rsidR="003E0FA2">
        <w:rPr>
          <w:rFonts w:ascii="Arial" w:hAnsi="Arial"/>
          <w:sz w:val="32"/>
          <w:szCs w:val="32"/>
        </w:rPr>
        <w:t>of</w:t>
      </w:r>
      <w:r w:rsidRPr="00360C14">
        <w:rPr>
          <w:rFonts w:ascii="Arial" w:hAnsi="Arial"/>
          <w:sz w:val="32"/>
          <w:szCs w:val="32"/>
        </w:rPr>
        <w:t xml:space="preserve"> Jenn</w:t>
      </w:r>
      <w:r w:rsidR="003E0FA2">
        <w:rPr>
          <w:rFonts w:ascii="Arial" w:hAnsi="Arial"/>
          <w:sz w:val="32"/>
          <w:szCs w:val="32"/>
        </w:rPr>
        <w:t>i</w:t>
      </w:r>
      <w:r w:rsidRPr="00360C14">
        <w:rPr>
          <w:rFonts w:ascii="Arial" w:hAnsi="Arial"/>
          <w:sz w:val="32"/>
          <w:szCs w:val="32"/>
        </w:rPr>
        <w:t>, I said, I don't understand what why we're doing this. And she said, Well, let me show you. Let's go down in my cellar and she pulled up a bottle of 200</w:t>
      </w:r>
      <w:r w:rsidR="003E0FA2">
        <w:rPr>
          <w:rFonts w:ascii="Arial" w:hAnsi="Arial"/>
          <w:sz w:val="32"/>
          <w:szCs w:val="32"/>
        </w:rPr>
        <w:t>8 Locksley</w:t>
      </w:r>
      <w:r w:rsidRPr="00360C14">
        <w:rPr>
          <w:rFonts w:ascii="Arial" w:hAnsi="Arial"/>
          <w:sz w:val="32"/>
          <w:szCs w:val="32"/>
        </w:rPr>
        <w:t xml:space="preserve"> </w:t>
      </w:r>
      <w:r w:rsidR="003E0FA2">
        <w:rPr>
          <w:rFonts w:ascii="Arial" w:hAnsi="Arial"/>
          <w:sz w:val="32"/>
          <w:szCs w:val="32"/>
        </w:rPr>
        <w:t>and w</w:t>
      </w:r>
      <w:r w:rsidRPr="00360C14">
        <w:rPr>
          <w:rFonts w:ascii="Arial" w:hAnsi="Arial"/>
          <w:sz w:val="32"/>
          <w:szCs w:val="32"/>
        </w:rPr>
        <w:t xml:space="preserve">e opened </w:t>
      </w:r>
      <w:r w:rsidR="005250C2" w:rsidRPr="00360C14">
        <w:rPr>
          <w:rFonts w:ascii="Arial" w:hAnsi="Arial"/>
          <w:sz w:val="32"/>
          <w:szCs w:val="32"/>
        </w:rPr>
        <w:t>it,</w:t>
      </w:r>
      <w:r w:rsidRPr="00360C14">
        <w:rPr>
          <w:rFonts w:ascii="Arial" w:hAnsi="Arial"/>
          <w:sz w:val="32"/>
          <w:szCs w:val="32"/>
        </w:rPr>
        <w:t xml:space="preserve"> and she poured it. And she said now Wait, </w:t>
      </w:r>
      <w:r w:rsidRPr="00360C14">
        <w:rPr>
          <w:rFonts w:ascii="Arial" w:hAnsi="Arial"/>
          <w:sz w:val="32"/>
          <w:szCs w:val="32"/>
        </w:rPr>
        <w:lastRenderedPageBreak/>
        <w:t xml:space="preserve">wait, wait, wait, just give it a minute. You know, it's been cellared </w:t>
      </w:r>
      <w:r w:rsidR="003E0FA2" w:rsidRPr="00360C14">
        <w:rPr>
          <w:rFonts w:ascii="Arial" w:hAnsi="Arial"/>
          <w:sz w:val="32"/>
          <w:szCs w:val="32"/>
        </w:rPr>
        <w:t>and okay</w:t>
      </w:r>
      <w:r w:rsidRPr="00360C14">
        <w:rPr>
          <w:rFonts w:ascii="Arial" w:hAnsi="Arial"/>
          <w:sz w:val="32"/>
          <w:szCs w:val="32"/>
        </w:rPr>
        <w:t xml:space="preserve">, </w:t>
      </w:r>
      <w:r w:rsidR="003E0FA2">
        <w:rPr>
          <w:rFonts w:ascii="Arial" w:hAnsi="Arial"/>
          <w:sz w:val="32"/>
          <w:szCs w:val="32"/>
        </w:rPr>
        <w:t xml:space="preserve">I was </w:t>
      </w:r>
      <w:r w:rsidRPr="00360C14">
        <w:rPr>
          <w:rFonts w:ascii="Arial" w:hAnsi="Arial"/>
          <w:sz w:val="32"/>
          <w:szCs w:val="32"/>
        </w:rPr>
        <w:t>waiting and waiting and waiting. And she finally pours it she goes, Okay, now</w:t>
      </w:r>
      <w:r w:rsidR="003E0FA2">
        <w:rPr>
          <w:rFonts w:ascii="Arial" w:hAnsi="Arial"/>
          <w:sz w:val="32"/>
          <w:szCs w:val="32"/>
        </w:rPr>
        <w:t xml:space="preserve"> </w:t>
      </w:r>
      <w:r w:rsidRPr="00360C14">
        <w:rPr>
          <w:rFonts w:ascii="Arial" w:hAnsi="Arial"/>
          <w:sz w:val="32"/>
          <w:szCs w:val="32"/>
        </w:rPr>
        <w:t xml:space="preserve">try it. And the only thing that went through my head was oh, that's why we do this this way. That's why we make </w:t>
      </w:r>
      <w:r w:rsidR="005250C2" w:rsidRPr="00360C14">
        <w:rPr>
          <w:rFonts w:ascii="Arial" w:hAnsi="Arial"/>
          <w:sz w:val="32"/>
          <w:szCs w:val="32"/>
        </w:rPr>
        <w:t>Locksley</w:t>
      </w:r>
      <w:r w:rsidR="003E0FA2">
        <w:rPr>
          <w:rFonts w:ascii="Arial" w:hAnsi="Arial"/>
          <w:sz w:val="32"/>
          <w:szCs w:val="32"/>
        </w:rPr>
        <w:t xml:space="preserve"> for </w:t>
      </w:r>
      <w:r w:rsidRPr="00360C14">
        <w:rPr>
          <w:rFonts w:ascii="Arial" w:hAnsi="Arial"/>
          <w:sz w:val="32"/>
          <w:szCs w:val="32"/>
        </w:rPr>
        <w:t>aging.</w:t>
      </w:r>
    </w:p>
    <w:p w14:paraId="21DC46D4" w14:textId="77777777" w:rsidR="002B3B82" w:rsidRPr="00360C14" w:rsidRDefault="002B3B82">
      <w:pPr>
        <w:spacing w:after="0"/>
        <w:rPr>
          <w:sz w:val="32"/>
          <w:szCs w:val="32"/>
        </w:rPr>
      </w:pPr>
    </w:p>
    <w:p w14:paraId="1A95E90B" w14:textId="77777777" w:rsidR="002B3B82" w:rsidRPr="00360C14" w:rsidRDefault="00000000">
      <w:pPr>
        <w:spacing w:after="0"/>
        <w:rPr>
          <w:sz w:val="32"/>
          <w:szCs w:val="32"/>
        </w:rPr>
      </w:pPr>
      <w:r w:rsidRPr="00360C14">
        <w:rPr>
          <w:rFonts w:ascii="Arial" w:hAnsi="Arial"/>
          <w:b/>
          <w:sz w:val="32"/>
          <w:szCs w:val="32"/>
        </w:rPr>
        <w:t xml:space="preserve">Fred Reno  </w:t>
      </w:r>
    </w:p>
    <w:p w14:paraId="0419FD0D" w14:textId="35EAA13E" w:rsidR="002B3B82" w:rsidRPr="00360C14" w:rsidRDefault="00000000">
      <w:pPr>
        <w:spacing w:after="0"/>
        <w:rPr>
          <w:sz w:val="32"/>
          <w:szCs w:val="32"/>
        </w:rPr>
      </w:pPr>
      <w:r w:rsidRPr="00360C14">
        <w:rPr>
          <w:rFonts w:ascii="Arial" w:hAnsi="Arial"/>
          <w:sz w:val="32"/>
          <w:szCs w:val="32"/>
        </w:rPr>
        <w:t>So</w:t>
      </w:r>
      <w:r w:rsidR="003E0FA2">
        <w:rPr>
          <w:rFonts w:ascii="Arial" w:hAnsi="Arial"/>
          <w:sz w:val="32"/>
          <w:szCs w:val="32"/>
        </w:rPr>
        <w:t>,</w:t>
      </w:r>
      <w:r w:rsidRPr="00360C14">
        <w:rPr>
          <w:rFonts w:ascii="Arial" w:hAnsi="Arial"/>
          <w:sz w:val="32"/>
          <w:szCs w:val="32"/>
        </w:rPr>
        <w:t xml:space="preserve"> you're talking about your blending methods with the Locksley </w:t>
      </w:r>
      <w:r w:rsidR="00432D7C">
        <w:rPr>
          <w:rFonts w:ascii="Arial" w:hAnsi="Arial"/>
          <w:sz w:val="32"/>
          <w:szCs w:val="32"/>
        </w:rPr>
        <w:t>R</w:t>
      </w:r>
      <w:r w:rsidRPr="00360C14">
        <w:rPr>
          <w:rFonts w:ascii="Arial" w:hAnsi="Arial"/>
          <w:sz w:val="32"/>
          <w:szCs w:val="32"/>
        </w:rPr>
        <w:t>eserve and what you do in the cellar</w:t>
      </w:r>
      <w:r w:rsidR="003E0FA2">
        <w:rPr>
          <w:rFonts w:ascii="Arial" w:hAnsi="Arial"/>
          <w:sz w:val="32"/>
          <w:szCs w:val="32"/>
        </w:rPr>
        <w:t>.</w:t>
      </w:r>
      <w:r w:rsidRPr="00360C14">
        <w:rPr>
          <w:rFonts w:ascii="Arial" w:hAnsi="Arial"/>
          <w:sz w:val="32"/>
          <w:szCs w:val="32"/>
        </w:rPr>
        <w:t xml:space="preserve"> </w:t>
      </w:r>
    </w:p>
    <w:p w14:paraId="740D9C15" w14:textId="77777777" w:rsidR="002B3B82" w:rsidRPr="00360C14" w:rsidRDefault="002B3B82">
      <w:pPr>
        <w:spacing w:after="0"/>
        <w:rPr>
          <w:sz w:val="32"/>
          <w:szCs w:val="32"/>
        </w:rPr>
      </w:pPr>
    </w:p>
    <w:p w14:paraId="4929D2F4" w14:textId="77777777" w:rsidR="002B3B82" w:rsidRPr="00360C14" w:rsidRDefault="002B3B82">
      <w:pPr>
        <w:spacing w:after="0"/>
        <w:rPr>
          <w:sz w:val="32"/>
          <w:szCs w:val="32"/>
        </w:rPr>
      </w:pPr>
    </w:p>
    <w:p w14:paraId="5A023C52" w14:textId="0BB80825" w:rsidR="003E0FA2" w:rsidRPr="003E0FA2" w:rsidRDefault="003E0FA2">
      <w:pPr>
        <w:spacing w:after="0"/>
        <w:rPr>
          <w:rFonts w:ascii="Arial" w:hAnsi="Arial"/>
          <w:b/>
          <w:bCs/>
          <w:sz w:val="32"/>
          <w:szCs w:val="32"/>
        </w:rPr>
      </w:pPr>
      <w:r w:rsidRPr="003E0FA2">
        <w:rPr>
          <w:rFonts w:ascii="Arial" w:hAnsi="Arial"/>
          <w:b/>
          <w:bCs/>
          <w:sz w:val="32"/>
          <w:szCs w:val="32"/>
        </w:rPr>
        <w:t>Jake Blodinger</w:t>
      </w:r>
    </w:p>
    <w:p w14:paraId="648EC842" w14:textId="0944518E" w:rsidR="002B3B82" w:rsidRPr="00360C14" w:rsidRDefault="003E0FA2">
      <w:pPr>
        <w:spacing w:after="0"/>
        <w:rPr>
          <w:sz w:val="32"/>
          <w:szCs w:val="32"/>
        </w:rPr>
      </w:pPr>
      <w:r>
        <w:rPr>
          <w:rFonts w:ascii="Arial" w:hAnsi="Arial"/>
          <w:sz w:val="32"/>
          <w:szCs w:val="32"/>
        </w:rPr>
        <w:t xml:space="preserve">Everything </w:t>
      </w:r>
      <w:r w:rsidRPr="00360C14">
        <w:rPr>
          <w:rFonts w:ascii="Arial" w:hAnsi="Arial"/>
          <w:sz w:val="32"/>
          <w:szCs w:val="32"/>
        </w:rPr>
        <w:t>from the vineyard all the way to the bottle. I mean, the c</w:t>
      </w:r>
      <w:r>
        <w:rPr>
          <w:rFonts w:ascii="Arial" w:hAnsi="Arial"/>
          <w:sz w:val="32"/>
          <w:szCs w:val="32"/>
        </w:rPr>
        <w:t>ork</w:t>
      </w:r>
      <w:r w:rsidRPr="00360C14">
        <w:rPr>
          <w:rFonts w:ascii="Arial" w:hAnsi="Arial"/>
          <w:sz w:val="32"/>
          <w:szCs w:val="32"/>
        </w:rPr>
        <w:t xml:space="preserve"> choice</w:t>
      </w:r>
      <w:r>
        <w:rPr>
          <w:rFonts w:ascii="Arial" w:hAnsi="Arial"/>
          <w:sz w:val="32"/>
          <w:szCs w:val="32"/>
        </w:rPr>
        <w:t>,</w:t>
      </w:r>
      <w:r w:rsidRPr="00360C14">
        <w:rPr>
          <w:rFonts w:ascii="Arial" w:hAnsi="Arial"/>
          <w:sz w:val="32"/>
          <w:szCs w:val="32"/>
        </w:rPr>
        <w:t xml:space="preserve"> </w:t>
      </w:r>
      <w:r>
        <w:rPr>
          <w:rFonts w:ascii="Arial" w:hAnsi="Arial"/>
          <w:sz w:val="32"/>
          <w:szCs w:val="32"/>
        </w:rPr>
        <w:t xml:space="preserve">it </w:t>
      </w:r>
      <w:r w:rsidRPr="00360C14">
        <w:rPr>
          <w:rFonts w:ascii="Arial" w:hAnsi="Arial"/>
          <w:sz w:val="32"/>
          <w:szCs w:val="32"/>
        </w:rPr>
        <w:t xml:space="preserve">is </w:t>
      </w:r>
      <w:r>
        <w:rPr>
          <w:rFonts w:ascii="Arial" w:hAnsi="Arial"/>
          <w:sz w:val="32"/>
          <w:szCs w:val="32"/>
        </w:rPr>
        <w:t xml:space="preserve">all </w:t>
      </w:r>
      <w:r w:rsidRPr="00360C14">
        <w:rPr>
          <w:rFonts w:ascii="Arial" w:hAnsi="Arial"/>
          <w:sz w:val="32"/>
          <w:szCs w:val="32"/>
        </w:rPr>
        <w:t xml:space="preserve">meant for aging. </w:t>
      </w:r>
    </w:p>
    <w:p w14:paraId="54A58236" w14:textId="77777777" w:rsidR="002B3B82" w:rsidRPr="00360C14" w:rsidRDefault="002B3B82">
      <w:pPr>
        <w:spacing w:after="0"/>
        <w:rPr>
          <w:sz w:val="32"/>
          <w:szCs w:val="32"/>
        </w:rPr>
      </w:pPr>
    </w:p>
    <w:p w14:paraId="6C814395" w14:textId="77777777" w:rsidR="002B3B82" w:rsidRPr="00360C14" w:rsidRDefault="00000000">
      <w:pPr>
        <w:spacing w:after="0"/>
        <w:rPr>
          <w:sz w:val="32"/>
          <w:szCs w:val="32"/>
        </w:rPr>
      </w:pPr>
      <w:r w:rsidRPr="00360C14">
        <w:rPr>
          <w:rFonts w:ascii="Arial" w:hAnsi="Arial"/>
          <w:b/>
          <w:sz w:val="32"/>
          <w:szCs w:val="32"/>
        </w:rPr>
        <w:t xml:space="preserve">Fred Reno  </w:t>
      </w:r>
    </w:p>
    <w:p w14:paraId="360A8F89" w14:textId="263F8951" w:rsidR="002B3B82" w:rsidRPr="00360C14" w:rsidRDefault="00000000">
      <w:pPr>
        <w:spacing w:after="0"/>
        <w:rPr>
          <w:sz w:val="32"/>
          <w:szCs w:val="32"/>
        </w:rPr>
      </w:pPr>
      <w:r w:rsidRPr="00360C14">
        <w:rPr>
          <w:rFonts w:ascii="Arial" w:hAnsi="Arial"/>
          <w:sz w:val="32"/>
          <w:szCs w:val="32"/>
        </w:rPr>
        <w:t>Jenn</w:t>
      </w:r>
      <w:r w:rsidR="003E0FA2">
        <w:rPr>
          <w:rFonts w:ascii="Arial" w:hAnsi="Arial"/>
          <w:sz w:val="32"/>
          <w:szCs w:val="32"/>
        </w:rPr>
        <w:t>i</w:t>
      </w:r>
      <w:r w:rsidRPr="00360C14">
        <w:rPr>
          <w:rFonts w:ascii="Arial" w:hAnsi="Arial"/>
          <w:sz w:val="32"/>
          <w:szCs w:val="32"/>
        </w:rPr>
        <w:t>, unlike other people who produce Norton, you produce a lot of different Norton's.</w:t>
      </w:r>
    </w:p>
    <w:p w14:paraId="4E313D88" w14:textId="77777777" w:rsidR="002B3B82" w:rsidRPr="00360C14" w:rsidRDefault="002B3B82">
      <w:pPr>
        <w:spacing w:after="0"/>
        <w:rPr>
          <w:sz w:val="32"/>
          <w:szCs w:val="32"/>
        </w:rPr>
      </w:pPr>
    </w:p>
    <w:p w14:paraId="52125E2D" w14:textId="77777777" w:rsidR="002B3B82" w:rsidRPr="00360C14" w:rsidRDefault="00000000">
      <w:pPr>
        <w:spacing w:after="0"/>
        <w:rPr>
          <w:sz w:val="32"/>
          <w:szCs w:val="32"/>
        </w:rPr>
      </w:pPr>
      <w:r w:rsidRPr="00360C14">
        <w:rPr>
          <w:rFonts w:ascii="Arial" w:hAnsi="Arial"/>
          <w:b/>
          <w:sz w:val="32"/>
          <w:szCs w:val="32"/>
        </w:rPr>
        <w:t xml:space="preserve">Jenni McCloud  </w:t>
      </w:r>
    </w:p>
    <w:p w14:paraId="25B3C109" w14:textId="2E81597D" w:rsidR="002B3B82" w:rsidRPr="00360C14" w:rsidRDefault="00000000">
      <w:pPr>
        <w:spacing w:after="0"/>
        <w:rPr>
          <w:sz w:val="32"/>
          <w:szCs w:val="32"/>
        </w:rPr>
      </w:pPr>
      <w:r w:rsidRPr="00360C14">
        <w:rPr>
          <w:rFonts w:ascii="Arial" w:hAnsi="Arial"/>
          <w:sz w:val="32"/>
          <w:szCs w:val="32"/>
        </w:rPr>
        <w:t xml:space="preserve">Well, yes, we do. Well, it is our flagship </w:t>
      </w:r>
      <w:r w:rsidR="00432D7C">
        <w:rPr>
          <w:rFonts w:ascii="Arial" w:hAnsi="Arial"/>
          <w:sz w:val="32"/>
          <w:szCs w:val="32"/>
        </w:rPr>
        <w:t>red varietal</w:t>
      </w:r>
      <w:r w:rsidRPr="00360C14">
        <w:rPr>
          <w:rFonts w:ascii="Arial" w:hAnsi="Arial"/>
          <w:sz w:val="32"/>
          <w:szCs w:val="32"/>
        </w:rPr>
        <w:t xml:space="preserve">. But more important than that is its incredible versatility. This is an incredibly versatile grape. We can make wines </w:t>
      </w:r>
      <w:r w:rsidR="00432D7C">
        <w:rPr>
          <w:rFonts w:ascii="Arial" w:hAnsi="Arial"/>
          <w:sz w:val="32"/>
          <w:szCs w:val="32"/>
        </w:rPr>
        <w:t>like a</w:t>
      </w:r>
      <w:r w:rsidRPr="00360C14">
        <w:rPr>
          <w:rFonts w:ascii="Arial" w:hAnsi="Arial"/>
          <w:sz w:val="32"/>
          <w:szCs w:val="32"/>
        </w:rPr>
        <w:t xml:space="preserve"> fruity </w:t>
      </w:r>
      <w:r w:rsidR="00432D7C">
        <w:rPr>
          <w:rFonts w:ascii="Arial" w:hAnsi="Arial"/>
          <w:sz w:val="32"/>
          <w:szCs w:val="32"/>
        </w:rPr>
        <w:t>S</w:t>
      </w:r>
      <w:r w:rsidRPr="00360C14">
        <w:rPr>
          <w:rFonts w:ascii="Arial" w:hAnsi="Arial"/>
          <w:sz w:val="32"/>
          <w:szCs w:val="32"/>
        </w:rPr>
        <w:t xml:space="preserve">angria, like, you know, a hamburger drinker, all the way to a wine </w:t>
      </w:r>
      <w:r w:rsidR="00432D7C">
        <w:rPr>
          <w:rFonts w:ascii="Arial" w:hAnsi="Arial"/>
          <w:sz w:val="32"/>
          <w:szCs w:val="32"/>
        </w:rPr>
        <w:t xml:space="preserve">that can age for </w:t>
      </w:r>
      <w:r w:rsidRPr="00360C14">
        <w:rPr>
          <w:rFonts w:ascii="Arial" w:hAnsi="Arial"/>
          <w:sz w:val="32"/>
          <w:szCs w:val="32"/>
        </w:rPr>
        <w:t>30 to 40 years in the bottle.</w:t>
      </w:r>
    </w:p>
    <w:p w14:paraId="7C014431" w14:textId="77777777" w:rsidR="002B3B82" w:rsidRPr="00360C14" w:rsidRDefault="002B3B82">
      <w:pPr>
        <w:spacing w:after="0"/>
        <w:rPr>
          <w:sz w:val="32"/>
          <w:szCs w:val="32"/>
        </w:rPr>
      </w:pPr>
    </w:p>
    <w:p w14:paraId="57A20868" w14:textId="77777777" w:rsidR="002B3B82" w:rsidRPr="00360C14" w:rsidRDefault="00000000">
      <w:pPr>
        <w:spacing w:after="0"/>
        <w:rPr>
          <w:sz w:val="32"/>
          <w:szCs w:val="32"/>
        </w:rPr>
      </w:pPr>
      <w:r w:rsidRPr="00360C14">
        <w:rPr>
          <w:rFonts w:ascii="Arial" w:hAnsi="Arial"/>
          <w:b/>
          <w:sz w:val="32"/>
          <w:szCs w:val="32"/>
        </w:rPr>
        <w:t xml:space="preserve">Fred Reno  </w:t>
      </w:r>
    </w:p>
    <w:p w14:paraId="7E295A50" w14:textId="3237E1C7" w:rsidR="002B3B82" w:rsidRPr="00360C14" w:rsidRDefault="00000000">
      <w:pPr>
        <w:spacing w:after="0"/>
        <w:rPr>
          <w:sz w:val="32"/>
          <w:szCs w:val="32"/>
        </w:rPr>
      </w:pPr>
      <w:r w:rsidRPr="00360C14">
        <w:rPr>
          <w:rFonts w:ascii="Arial" w:hAnsi="Arial"/>
          <w:sz w:val="32"/>
          <w:szCs w:val="32"/>
        </w:rPr>
        <w:t xml:space="preserve">Well, I'll speak </w:t>
      </w:r>
      <w:r w:rsidR="005250C2" w:rsidRPr="00360C14">
        <w:rPr>
          <w:rFonts w:ascii="Arial" w:hAnsi="Arial"/>
          <w:sz w:val="32"/>
          <w:szCs w:val="32"/>
        </w:rPr>
        <w:t>about</w:t>
      </w:r>
      <w:r w:rsidRPr="00360C14">
        <w:rPr>
          <w:rFonts w:ascii="Arial" w:hAnsi="Arial"/>
          <w:sz w:val="32"/>
          <w:szCs w:val="32"/>
        </w:rPr>
        <w:t xml:space="preserve"> that</w:t>
      </w:r>
      <w:r w:rsidR="00432D7C">
        <w:rPr>
          <w:rFonts w:ascii="Arial" w:hAnsi="Arial"/>
          <w:sz w:val="32"/>
          <w:szCs w:val="32"/>
        </w:rPr>
        <w:t xml:space="preserve"> like the</w:t>
      </w:r>
      <w:r w:rsidRPr="00360C14">
        <w:rPr>
          <w:rFonts w:ascii="Arial" w:hAnsi="Arial"/>
          <w:sz w:val="32"/>
          <w:szCs w:val="32"/>
        </w:rPr>
        <w:t xml:space="preserve"> 2008 Locksley </w:t>
      </w:r>
      <w:r w:rsidR="00432D7C">
        <w:rPr>
          <w:rFonts w:ascii="Arial" w:hAnsi="Arial"/>
          <w:sz w:val="32"/>
          <w:szCs w:val="32"/>
        </w:rPr>
        <w:t>R</w:t>
      </w:r>
      <w:r w:rsidRPr="00360C14">
        <w:rPr>
          <w:rFonts w:ascii="Arial" w:hAnsi="Arial"/>
          <w:sz w:val="32"/>
          <w:szCs w:val="32"/>
        </w:rPr>
        <w:t>eserve</w:t>
      </w:r>
      <w:r w:rsidR="00432D7C">
        <w:rPr>
          <w:rFonts w:ascii="Arial" w:hAnsi="Arial"/>
          <w:sz w:val="32"/>
          <w:szCs w:val="32"/>
        </w:rPr>
        <w:t>.</w:t>
      </w:r>
      <w:r w:rsidRPr="00360C14">
        <w:rPr>
          <w:rFonts w:ascii="Arial" w:hAnsi="Arial"/>
          <w:sz w:val="32"/>
          <w:szCs w:val="32"/>
        </w:rPr>
        <w:t xml:space="preserve"> </w:t>
      </w:r>
      <w:r w:rsidR="00432D7C">
        <w:rPr>
          <w:rFonts w:ascii="Arial" w:hAnsi="Arial"/>
          <w:sz w:val="32"/>
          <w:szCs w:val="32"/>
        </w:rPr>
        <w:t>W</w:t>
      </w:r>
      <w:r w:rsidRPr="00360C14">
        <w:rPr>
          <w:rFonts w:ascii="Arial" w:hAnsi="Arial"/>
          <w:sz w:val="32"/>
          <w:szCs w:val="32"/>
        </w:rPr>
        <w:t>hen we ha</w:t>
      </w:r>
      <w:r w:rsidR="00432D7C">
        <w:rPr>
          <w:rFonts w:ascii="Arial" w:hAnsi="Arial"/>
          <w:sz w:val="32"/>
          <w:szCs w:val="32"/>
        </w:rPr>
        <w:t xml:space="preserve">d the </w:t>
      </w:r>
      <w:r w:rsidRPr="00360C14">
        <w:rPr>
          <w:rFonts w:ascii="Arial" w:hAnsi="Arial"/>
          <w:sz w:val="32"/>
          <w:szCs w:val="32"/>
        </w:rPr>
        <w:t xml:space="preserve">first Norton Cup Challenge at the </w:t>
      </w:r>
      <w:r w:rsidR="00432D7C">
        <w:rPr>
          <w:rFonts w:ascii="Arial" w:hAnsi="Arial"/>
          <w:sz w:val="32"/>
          <w:szCs w:val="32"/>
        </w:rPr>
        <w:t>H</w:t>
      </w:r>
      <w:r w:rsidRPr="00360C14">
        <w:rPr>
          <w:rFonts w:ascii="Arial" w:hAnsi="Arial"/>
          <w:sz w:val="32"/>
          <w:szCs w:val="32"/>
        </w:rPr>
        <w:t xml:space="preserve">omestead in 2022, and the poor judges </w:t>
      </w:r>
      <w:r w:rsidR="00432D7C">
        <w:rPr>
          <w:rFonts w:ascii="Arial" w:hAnsi="Arial"/>
          <w:sz w:val="32"/>
          <w:szCs w:val="32"/>
        </w:rPr>
        <w:t xml:space="preserve">I </w:t>
      </w:r>
      <w:r w:rsidRPr="00360C14">
        <w:rPr>
          <w:rFonts w:ascii="Arial" w:hAnsi="Arial"/>
          <w:sz w:val="32"/>
          <w:szCs w:val="32"/>
        </w:rPr>
        <w:t xml:space="preserve">had selected we're going through all these young </w:t>
      </w:r>
      <w:r w:rsidRPr="00360C14">
        <w:rPr>
          <w:rFonts w:ascii="Arial" w:hAnsi="Arial"/>
          <w:sz w:val="32"/>
          <w:szCs w:val="32"/>
        </w:rPr>
        <w:lastRenderedPageBreak/>
        <w:t xml:space="preserve">Norton's at 11 o'clock in the morning. So that evening for dinner I hosted the judges. And at the end of the dinner, I had brought a couple </w:t>
      </w:r>
      <w:r w:rsidR="005250C2" w:rsidRPr="00360C14">
        <w:rPr>
          <w:rFonts w:ascii="Arial" w:hAnsi="Arial"/>
          <w:sz w:val="32"/>
          <w:szCs w:val="32"/>
        </w:rPr>
        <w:t>of bottles of 2008</w:t>
      </w:r>
      <w:r w:rsidRPr="00360C14">
        <w:rPr>
          <w:rFonts w:ascii="Arial" w:hAnsi="Arial"/>
          <w:sz w:val="32"/>
          <w:szCs w:val="32"/>
        </w:rPr>
        <w:t xml:space="preserve"> </w:t>
      </w:r>
      <w:r w:rsidR="00432D7C">
        <w:rPr>
          <w:rFonts w:ascii="Arial" w:hAnsi="Arial"/>
          <w:sz w:val="32"/>
          <w:szCs w:val="32"/>
        </w:rPr>
        <w:t>of</w:t>
      </w:r>
      <w:r w:rsidRPr="00360C14">
        <w:rPr>
          <w:rFonts w:ascii="Arial" w:hAnsi="Arial"/>
          <w:sz w:val="32"/>
          <w:szCs w:val="32"/>
        </w:rPr>
        <w:t xml:space="preserve"> 2008 </w:t>
      </w:r>
      <w:r w:rsidR="00432D7C">
        <w:rPr>
          <w:rFonts w:ascii="Arial" w:hAnsi="Arial"/>
          <w:sz w:val="32"/>
          <w:szCs w:val="32"/>
        </w:rPr>
        <w:t>Locksley</w:t>
      </w:r>
      <w:r w:rsidRPr="00360C14">
        <w:rPr>
          <w:rFonts w:ascii="Arial" w:hAnsi="Arial"/>
          <w:sz w:val="32"/>
          <w:szCs w:val="32"/>
        </w:rPr>
        <w:t xml:space="preserve"> </w:t>
      </w:r>
      <w:r w:rsidR="00432D7C">
        <w:rPr>
          <w:rFonts w:ascii="Arial" w:hAnsi="Arial"/>
          <w:sz w:val="32"/>
          <w:szCs w:val="32"/>
        </w:rPr>
        <w:t>R</w:t>
      </w:r>
      <w:r w:rsidRPr="00360C14">
        <w:rPr>
          <w:rFonts w:ascii="Arial" w:hAnsi="Arial"/>
          <w:sz w:val="32"/>
          <w:szCs w:val="32"/>
        </w:rPr>
        <w:t xml:space="preserve">eserve I bought here at </w:t>
      </w:r>
      <w:r w:rsidR="00432D7C">
        <w:rPr>
          <w:rFonts w:ascii="Arial" w:hAnsi="Arial"/>
          <w:sz w:val="32"/>
          <w:szCs w:val="32"/>
        </w:rPr>
        <w:t>C</w:t>
      </w:r>
      <w:r w:rsidRPr="00360C14">
        <w:rPr>
          <w:rFonts w:ascii="Arial" w:hAnsi="Arial"/>
          <w:sz w:val="32"/>
          <w:szCs w:val="32"/>
        </w:rPr>
        <w:t xml:space="preserve">hrysalis with me and </w:t>
      </w:r>
      <w:r w:rsidR="00432D7C">
        <w:rPr>
          <w:rFonts w:ascii="Arial" w:hAnsi="Arial"/>
          <w:sz w:val="32"/>
          <w:szCs w:val="32"/>
        </w:rPr>
        <w:t>poured it</w:t>
      </w:r>
      <w:r w:rsidRPr="00360C14">
        <w:rPr>
          <w:rFonts w:ascii="Arial" w:hAnsi="Arial"/>
          <w:sz w:val="32"/>
          <w:szCs w:val="32"/>
        </w:rPr>
        <w:t xml:space="preserve"> for them. And </w:t>
      </w:r>
      <w:r w:rsidR="00432D7C">
        <w:rPr>
          <w:rFonts w:ascii="Arial" w:hAnsi="Arial"/>
          <w:sz w:val="32"/>
          <w:szCs w:val="32"/>
        </w:rPr>
        <w:t>y</w:t>
      </w:r>
      <w:r w:rsidRPr="00360C14">
        <w:rPr>
          <w:rFonts w:ascii="Arial" w:hAnsi="Arial"/>
          <w:sz w:val="32"/>
          <w:szCs w:val="32"/>
        </w:rPr>
        <w:t xml:space="preserve">ou could see the look on her face when they were tasting this </w:t>
      </w:r>
      <w:r w:rsidR="00432D7C">
        <w:rPr>
          <w:rFonts w:ascii="Arial" w:hAnsi="Arial"/>
          <w:sz w:val="32"/>
          <w:szCs w:val="32"/>
        </w:rPr>
        <w:t>at</w:t>
      </w:r>
      <w:r w:rsidRPr="00360C14">
        <w:rPr>
          <w:rFonts w:ascii="Arial" w:hAnsi="Arial"/>
          <w:sz w:val="32"/>
          <w:szCs w:val="32"/>
        </w:rPr>
        <w:t xml:space="preserve"> dinner towards the end. And going, Wow, that was the expression Wow. I </w:t>
      </w:r>
      <w:r w:rsidR="00432D7C">
        <w:rPr>
          <w:rFonts w:ascii="Arial" w:hAnsi="Arial"/>
          <w:sz w:val="32"/>
          <w:szCs w:val="32"/>
        </w:rPr>
        <w:t xml:space="preserve">said I </w:t>
      </w:r>
      <w:r w:rsidRPr="00360C14">
        <w:rPr>
          <w:rFonts w:ascii="Arial" w:hAnsi="Arial"/>
          <w:sz w:val="32"/>
          <w:szCs w:val="32"/>
        </w:rPr>
        <w:t xml:space="preserve">just wanted you all </w:t>
      </w:r>
      <w:r w:rsidR="005250C2" w:rsidRPr="00360C14">
        <w:rPr>
          <w:rFonts w:ascii="Arial" w:hAnsi="Arial"/>
          <w:sz w:val="32"/>
          <w:szCs w:val="32"/>
        </w:rPr>
        <w:t>to see</w:t>
      </w:r>
      <w:r w:rsidRPr="00360C14">
        <w:rPr>
          <w:rFonts w:ascii="Arial" w:hAnsi="Arial"/>
          <w:sz w:val="32"/>
          <w:szCs w:val="32"/>
        </w:rPr>
        <w:t xml:space="preserve"> what happens to this grape when it's properly made and properly </w:t>
      </w:r>
      <w:r w:rsidR="005250C2" w:rsidRPr="00360C14">
        <w:rPr>
          <w:rFonts w:ascii="Arial" w:hAnsi="Arial"/>
          <w:sz w:val="32"/>
          <w:szCs w:val="32"/>
        </w:rPr>
        <w:t>aged</w:t>
      </w:r>
      <w:r w:rsidRPr="00360C14">
        <w:rPr>
          <w:rFonts w:ascii="Arial" w:hAnsi="Arial"/>
          <w:sz w:val="32"/>
          <w:szCs w:val="32"/>
        </w:rPr>
        <w:t xml:space="preserve">, so that you can catalog that and understand why I'm so passionate about Norton myself. And they were blown away. They really had a hard time believing that was Norton that they were tasting. </w:t>
      </w:r>
      <w:r w:rsidR="00432D7C">
        <w:rPr>
          <w:rFonts w:ascii="Arial" w:hAnsi="Arial"/>
          <w:sz w:val="32"/>
          <w:szCs w:val="32"/>
        </w:rPr>
        <w:t>I</w:t>
      </w:r>
      <w:r w:rsidRPr="00360C14">
        <w:rPr>
          <w:rFonts w:ascii="Arial" w:hAnsi="Arial"/>
          <w:sz w:val="32"/>
          <w:szCs w:val="32"/>
        </w:rPr>
        <w:t xml:space="preserve">t was just like a classified Bordeaux growth. It was </w:t>
      </w:r>
      <w:r w:rsidR="005250C2" w:rsidRPr="00360C14">
        <w:rPr>
          <w:rFonts w:ascii="Arial" w:hAnsi="Arial"/>
          <w:sz w:val="32"/>
          <w:szCs w:val="32"/>
        </w:rPr>
        <w:t>a really</w:t>
      </w:r>
      <w:r w:rsidRPr="00360C14">
        <w:rPr>
          <w:rFonts w:ascii="Arial" w:hAnsi="Arial"/>
          <w:sz w:val="32"/>
          <w:szCs w:val="32"/>
        </w:rPr>
        <w:t xml:space="preserve"> remarkable wine at that point. So</w:t>
      </w:r>
      <w:r w:rsidR="00432D7C">
        <w:rPr>
          <w:rFonts w:ascii="Arial" w:hAnsi="Arial"/>
          <w:sz w:val="32"/>
          <w:szCs w:val="32"/>
        </w:rPr>
        <w:t>,</w:t>
      </w:r>
      <w:r w:rsidRPr="00360C14">
        <w:rPr>
          <w:rFonts w:ascii="Arial" w:hAnsi="Arial"/>
          <w:sz w:val="32"/>
          <w:szCs w:val="32"/>
        </w:rPr>
        <w:t xml:space="preserve"> I get that part of it. It's a matter of other people trying to understand that.</w:t>
      </w:r>
    </w:p>
    <w:p w14:paraId="137ABBC8" w14:textId="77777777" w:rsidR="002B3B82" w:rsidRPr="00360C14" w:rsidRDefault="002B3B82">
      <w:pPr>
        <w:spacing w:after="0"/>
        <w:rPr>
          <w:sz w:val="32"/>
          <w:szCs w:val="32"/>
        </w:rPr>
      </w:pPr>
    </w:p>
    <w:p w14:paraId="66829FED" w14:textId="77777777" w:rsidR="002B3B82" w:rsidRPr="00360C14" w:rsidRDefault="00000000">
      <w:pPr>
        <w:spacing w:after="0"/>
        <w:rPr>
          <w:sz w:val="32"/>
          <w:szCs w:val="32"/>
        </w:rPr>
      </w:pPr>
      <w:r w:rsidRPr="00360C14">
        <w:rPr>
          <w:rFonts w:ascii="Arial" w:hAnsi="Arial"/>
          <w:b/>
          <w:sz w:val="32"/>
          <w:szCs w:val="32"/>
        </w:rPr>
        <w:t xml:space="preserve">Jenni McCloud  </w:t>
      </w:r>
    </w:p>
    <w:p w14:paraId="3C3E30BF" w14:textId="6E909F29" w:rsidR="002B3B82" w:rsidRPr="00360C14" w:rsidRDefault="00000000">
      <w:pPr>
        <w:spacing w:after="0"/>
        <w:rPr>
          <w:sz w:val="32"/>
          <w:szCs w:val="32"/>
        </w:rPr>
      </w:pPr>
      <w:r w:rsidRPr="00360C14">
        <w:rPr>
          <w:rFonts w:ascii="Arial" w:hAnsi="Arial"/>
          <w:sz w:val="32"/>
          <w:szCs w:val="32"/>
        </w:rPr>
        <w:t>You know, one thing that is perhaps a bit of a shift, which lends importance and credibility to doing a number of different styles of Norton is that there seems to be</w:t>
      </w:r>
      <w:r w:rsidR="00432D7C">
        <w:rPr>
          <w:rFonts w:ascii="Arial" w:hAnsi="Arial"/>
          <w:sz w:val="32"/>
          <w:szCs w:val="32"/>
        </w:rPr>
        <w:t xml:space="preserve"> </w:t>
      </w:r>
      <w:r w:rsidRPr="00360C14">
        <w:rPr>
          <w:rFonts w:ascii="Arial" w:hAnsi="Arial"/>
          <w:sz w:val="32"/>
          <w:szCs w:val="32"/>
        </w:rPr>
        <w:t xml:space="preserve">fewer people that have the patience to take a great bottle of wine and put it in proper storage and sit on it for 15 years. </w:t>
      </w:r>
      <w:r w:rsidR="00432D7C" w:rsidRPr="00360C14">
        <w:rPr>
          <w:rFonts w:ascii="Arial" w:hAnsi="Arial"/>
          <w:sz w:val="32"/>
          <w:szCs w:val="32"/>
        </w:rPr>
        <w:t>We make</w:t>
      </w:r>
      <w:r w:rsidRPr="00360C14">
        <w:rPr>
          <w:rFonts w:ascii="Arial" w:hAnsi="Arial"/>
          <w:sz w:val="32"/>
          <w:szCs w:val="32"/>
        </w:rPr>
        <w:t xml:space="preserve"> wines, sound dry Norton's, but that are </w:t>
      </w:r>
      <w:r w:rsidR="00432D7C">
        <w:rPr>
          <w:rFonts w:ascii="Arial" w:hAnsi="Arial"/>
          <w:sz w:val="32"/>
          <w:szCs w:val="32"/>
        </w:rPr>
        <w:t>vinified</w:t>
      </w:r>
      <w:r w:rsidRPr="00360C14">
        <w:rPr>
          <w:rFonts w:ascii="Arial" w:hAnsi="Arial"/>
          <w:sz w:val="32"/>
          <w:szCs w:val="32"/>
        </w:rPr>
        <w:t xml:space="preserve"> in a manner that allows them to be consumed young </w:t>
      </w:r>
      <w:r w:rsidR="00432D7C">
        <w:rPr>
          <w:rFonts w:ascii="Arial" w:hAnsi="Arial"/>
          <w:sz w:val="32"/>
          <w:szCs w:val="32"/>
        </w:rPr>
        <w:t>a</w:t>
      </w:r>
      <w:r w:rsidRPr="00360C14">
        <w:rPr>
          <w:rFonts w:ascii="Arial" w:hAnsi="Arial"/>
          <w:sz w:val="32"/>
          <w:szCs w:val="32"/>
        </w:rPr>
        <w:t>nd still be very enjoyable. And that's where Jake's skills</w:t>
      </w:r>
      <w:r w:rsidR="00432D7C">
        <w:rPr>
          <w:rFonts w:ascii="Arial" w:hAnsi="Arial"/>
          <w:sz w:val="32"/>
          <w:szCs w:val="32"/>
        </w:rPr>
        <w:t xml:space="preserve"> come in</w:t>
      </w:r>
      <w:r w:rsidRPr="00360C14">
        <w:rPr>
          <w:rFonts w:ascii="Arial" w:hAnsi="Arial"/>
          <w:sz w:val="32"/>
          <w:szCs w:val="32"/>
        </w:rPr>
        <w:t xml:space="preserve">. And then both Jake and my blending input </w:t>
      </w:r>
      <w:r w:rsidR="006D5DEE" w:rsidRPr="00360C14">
        <w:rPr>
          <w:rFonts w:ascii="Arial" w:hAnsi="Arial"/>
          <w:sz w:val="32"/>
          <w:szCs w:val="32"/>
        </w:rPr>
        <w:t>create</w:t>
      </w:r>
      <w:r w:rsidRPr="00360C14">
        <w:rPr>
          <w:rFonts w:ascii="Arial" w:hAnsi="Arial"/>
          <w:sz w:val="32"/>
          <w:szCs w:val="32"/>
        </w:rPr>
        <w:t xml:space="preserve"> a number of different </w:t>
      </w:r>
      <w:r w:rsidR="00432D7C" w:rsidRPr="00360C14">
        <w:rPr>
          <w:rFonts w:ascii="Arial" w:hAnsi="Arial"/>
          <w:sz w:val="32"/>
          <w:szCs w:val="32"/>
        </w:rPr>
        <w:t>high-quality</w:t>
      </w:r>
      <w:r w:rsidRPr="00360C14">
        <w:rPr>
          <w:rFonts w:ascii="Arial" w:hAnsi="Arial"/>
          <w:sz w:val="32"/>
          <w:szCs w:val="32"/>
        </w:rPr>
        <w:t xml:space="preserve"> Norton </w:t>
      </w:r>
      <w:r w:rsidR="00432D7C">
        <w:rPr>
          <w:rFonts w:ascii="Arial" w:hAnsi="Arial"/>
          <w:sz w:val="32"/>
          <w:szCs w:val="32"/>
        </w:rPr>
        <w:t>wines.</w:t>
      </w:r>
    </w:p>
    <w:p w14:paraId="38E0ED93" w14:textId="77777777" w:rsidR="002B3B82" w:rsidRPr="00360C14" w:rsidRDefault="002B3B82">
      <w:pPr>
        <w:spacing w:after="0"/>
        <w:rPr>
          <w:sz w:val="32"/>
          <w:szCs w:val="32"/>
        </w:rPr>
      </w:pPr>
    </w:p>
    <w:p w14:paraId="2806E03E" w14:textId="77777777" w:rsidR="002B3B82" w:rsidRPr="00360C14" w:rsidRDefault="00000000">
      <w:pPr>
        <w:spacing w:after="0"/>
        <w:rPr>
          <w:sz w:val="32"/>
          <w:szCs w:val="32"/>
        </w:rPr>
      </w:pPr>
      <w:r w:rsidRPr="00360C14">
        <w:rPr>
          <w:rFonts w:ascii="Arial" w:hAnsi="Arial"/>
          <w:b/>
          <w:sz w:val="32"/>
          <w:szCs w:val="32"/>
        </w:rPr>
        <w:t xml:space="preserve">Fred Reno  </w:t>
      </w:r>
    </w:p>
    <w:p w14:paraId="2AD57B13" w14:textId="16700E3B" w:rsidR="002B3B82" w:rsidRPr="00360C14" w:rsidRDefault="00432D7C">
      <w:pPr>
        <w:spacing w:after="0"/>
        <w:rPr>
          <w:sz w:val="32"/>
          <w:szCs w:val="32"/>
        </w:rPr>
      </w:pPr>
      <w:r>
        <w:rPr>
          <w:rFonts w:ascii="Arial" w:hAnsi="Arial"/>
          <w:sz w:val="32"/>
          <w:szCs w:val="32"/>
        </w:rPr>
        <w:t xml:space="preserve">What </w:t>
      </w:r>
      <w:r w:rsidRPr="00360C14">
        <w:rPr>
          <w:rFonts w:ascii="Arial" w:hAnsi="Arial"/>
          <w:sz w:val="32"/>
          <w:szCs w:val="32"/>
        </w:rPr>
        <w:t xml:space="preserve">I still don't quite </w:t>
      </w:r>
      <w:r w:rsidR="006D5DEE" w:rsidRPr="00360C14">
        <w:rPr>
          <w:rFonts w:ascii="Arial" w:hAnsi="Arial"/>
          <w:sz w:val="32"/>
          <w:szCs w:val="32"/>
        </w:rPr>
        <w:t>understand,</w:t>
      </w:r>
      <w:r w:rsidRPr="00360C14">
        <w:rPr>
          <w:rFonts w:ascii="Arial" w:hAnsi="Arial"/>
          <w:sz w:val="32"/>
          <w:szCs w:val="32"/>
        </w:rPr>
        <w:t xml:space="preserve"> and I'll look to you, Ja</w:t>
      </w:r>
      <w:r>
        <w:rPr>
          <w:rFonts w:ascii="Arial" w:hAnsi="Arial"/>
          <w:sz w:val="32"/>
          <w:szCs w:val="32"/>
        </w:rPr>
        <w:t>ke</w:t>
      </w:r>
      <w:r w:rsidRPr="00360C14">
        <w:rPr>
          <w:rFonts w:ascii="Arial" w:hAnsi="Arial"/>
          <w:sz w:val="32"/>
          <w:szCs w:val="32"/>
        </w:rPr>
        <w:t xml:space="preserve"> to start</w:t>
      </w:r>
      <w:r>
        <w:rPr>
          <w:rFonts w:ascii="Arial" w:hAnsi="Arial"/>
          <w:sz w:val="32"/>
          <w:szCs w:val="32"/>
        </w:rPr>
        <w:t>.</w:t>
      </w:r>
      <w:r w:rsidRPr="00360C14">
        <w:rPr>
          <w:rFonts w:ascii="Arial" w:hAnsi="Arial"/>
          <w:sz w:val="32"/>
          <w:szCs w:val="32"/>
        </w:rPr>
        <w:t xml:space="preserve"> </w:t>
      </w:r>
      <w:r w:rsidR="006D5DEE">
        <w:rPr>
          <w:rFonts w:ascii="Arial" w:hAnsi="Arial"/>
          <w:sz w:val="32"/>
          <w:szCs w:val="32"/>
        </w:rPr>
        <w:t>But Jenni</w:t>
      </w:r>
      <w:r w:rsidRPr="00360C14">
        <w:rPr>
          <w:rFonts w:ascii="Arial" w:hAnsi="Arial"/>
          <w:sz w:val="32"/>
          <w:szCs w:val="32"/>
        </w:rPr>
        <w:t xml:space="preserve"> chime in here. How does Norton work making sparkling wine</w:t>
      </w:r>
      <w:r w:rsidR="006D5DEE">
        <w:rPr>
          <w:rFonts w:ascii="Arial" w:hAnsi="Arial"/>
          <w:sz w:val="32"/>
          <w:szCs w:val="32"/>
        </w:rPr>
        <w:t>?</w:t>
      </w:r>
    </w:p>
    <w:p w14:paraId="5ADF457E" w14:textId="77777777" w:rsidR="002B3B82" w:rsidRPr="00360C14" w:rsidRDefault="002B3B82">
      <w:pPr>
        <w:spacing w:after="0"/>
        <w:rPr>
          <w:sz w:val="32"/>
          <w:szCs w:val="32"/>
        </w:rPr>
      </w:pPr>
    </w:p>
    <w:p w14:paraId="4279D874" w14:textId="6103464A" w:rsidR="002B3B82" w:rsidRPr="002861F7" w:rsidRDefault="002861F7">
      <w:pPr>
        <w:spacing w:after="0"/>
        <w:rPr>
          <w:b/>
          <w:bCs/>
          <w:sz w:val="32"/>
          <w:szCs w:val="32"/>
        </w:rPr>
      </w:pPr>
      <w:r w:rsidRPr="002861F7">
        <w:rPr>
          <w:b/>
          <w:bCs/>
          <w:sz w:val="32"/>
          <w:szCs w:val="32"/>
        </w:rPr>
        <w:t>Jake Blodinger</w:t>
      </w:r>
    </w:p>
    <w:p w14:paraId="5771A046" w14:textId="5D2B2E1E" w:rsidR="002B3B82" w:rsidRPr="00360C14" w:rsidRDefault="006D5DEE">
      <w:pPr>
        <w:spacing w:after="0"/>
        <w:rPr>
          <w:sz w:val="32"/>
          <w:szCs w:val="32"/>
        </w:rPr>
      </w:pPr>
      <w:r>
        <w:rPr>
          <w:rFonts w:ascii="Arial" w:hAnsi="Arial"/>
          <w:sz w:val="32"/>
          <w:szCs w:val="32"/>
        </w:rPr>
        <w:lastRenderedPageBreak/>
        <w:t>Ca</w:t>
      </w:r>
      <w:r w:rsidRPr="00360C14">
        <w:rPr>
          <w:rFonts w:ascii="Arial" w:hAnsi="Arial"/>
          <w:sz w:val="32"/>
          <w:szCs w:val="32"/>
        </w:rPr>
        <w:t>refully</w:t>
      </w:r>
      <w:r>
        <w:rPr>
          <w:rFonts w:ascii="Arial" w:hAnsi="Arial"/>
          <w:sz w:val="32"/>
          <w:szCs w:val="32"/>
        </w:rPr>
        <w:t>.</w:t>
      </w:r>
      <w:r w:rsidRPr="00360C14">
        <w:rPr>
          <w:rFonts w:ascii="Arial" w:hAnsi="Arial"/>
          <w:sz w:val="32"/>
          <w:szCs w:val="32"/>
        </w:rPr>
        <w:t xml:space="preserve"> So, you know, acid is always the biggest concern in Norton. I think that's the thing that Jenn</w:t>
      </w:r>
      <w:r>
        <w:rPr>
          <w:rFonts w:ascii="Arial" w:hAnsi="Arial"/>
          <w:sz w:val="32"/>
          <w:szCs w:val="32"/>
        </w:rPr>
        <w:t>i</w:t>
      </w:r>
      <w:r w:rsidRPr="00360C14">
        <w:rPr>
          <w:rFonts w:ascii="Arial" w:hAnsi="Arial"/>
          <w:sz w:val="32"/>
          <w:szCs w:val="32"/>
        </w:rPr>
        <w:t xml:space="preserve"> and I are always talking about</w:t>
      </w:r>
      <w:r>
        <w:rPr>
          <w:rFonts w:ascii="Arial" w:hAnsi="Arial"/>
          <w:sz w:val="32"/>
          <w:szCs w:val="32"/>
        </w:rPr>
        <w:t xml:space="preserve"> </w:t>
      </w:r>
      <w:r w:rsidRPr="00360C14">
        <w:rPr>
          <w:rFonts w:ascii="Arial" w:hAnsi="Arial"/>
          <w:sz w:val="32"/>
          <w:szCs w:val="32"/>
        </w:rPr>
        <w:t xml:space="preserve">ways to deal with and adjust acids and, you know, </w:t>
      </w:r>
      <w:r>
        <w:rPr>
          <w:rFonts w:ascii="Arial" w:hAnsi="Arial"/>
          <w:sz w:val="32"/>
          <w:szCs w:val="32"/>
        </w:rPr>
        <w:t>in a natural sense</w:t>
      </w:r>
      <w:r w:rsidRPr="00360C14">
        <w:rPr>
          <w:rFonts w:ascii="Arial" w:hAnsi="Arial"/>
          <w:sz w:val="32"/>
          <w:szCs w:val="32"/>
        </w:rPr>
        <w:t>. I don't do chemical additions. Jenn</w:t>
      </w:r>
      <w:r>
        <w:rPr>
          <w:rFonts w:ascii="Arial" w:hAnsi="Arial"/>
          <w:sz w:val="32"/>
          <w:szCs w:val="32"/>
        </w:rPr>
        <w:t>i</w:t>
      </w:r>
      <w:r w:rsidRPr="00360C14">
        <w:rPr>
          <w:rFonts w:ascii="Arial" w:hAnsi="Arial"/>
          <w:sz w:val="32"/>
          <w:szCs w:val="32"/>
        </w:rPr>
        <w:t xml:space="preserve"> and I argue passionately about making additions to the wines. And we're both on the same page. </w:t>
      </w:r>
      <w:r w:rsidR="005250C2" w:rsidRPr="00360C14">
        <w:rPr>
          <w:rFonts w:ascii="Arial" w:hAnsi="Arial"/>
          <w:sz w:val="32"/>
          <w:szCs w:val="32"/>
        </w:rPr>
        <w:t>We</w:t>
      </w:r>
      <w:r w:rsidRPr="00360C14">
        <w:rPr>
          <w:rFonts w:ascii="Arial" w:hAnsi="Arial"/>
          <w:sz w:val="32"/>
          <w:szCs w:val="32"/>
        </w:rPr>
        <w:t xml:space="preserve"> only do what it takes to make </w:t>
      </w:r>
      <w:r w:rsidR="002861F7">
        <w:rPr>
          <w:rFonts w:ascii="Arial" w:hAnsi="Arial"/>
          <w:sz w:val="32"/>
          <w:szCs w:val="32"/>
        </w:rPr>
        <w:t xml:space="preserve">it in </w:t>
      </w:r>
      <w:r w:rsidRPr="00360C14">
        <w:rPr>
          <w:rFonts w:ascii="Arial" w:hAnsi="Arial"/>
          <w:sz w:val="32"/>
          <w:szCs w:val="32"/>
        </w:rPr>
        <w:t xml:space="preserve">the best, best way possible. </w:t>
      </w:r>
      <w:r w:rsidR="005250C2" w:rsidRPr="00360C14">
        <w:rPr>
          <w:rFonts w:ascii="Arial" w:hAnsi="Arial"/>
          <w:sz w:val="32"/>
          <w:szCs w:val="32"/>
        </w:rPr>
        <w:t>So,</w:t>
      </w:r>
      <w:r w:rsidRPr="00360C14">
        <w:rPr>
          <w:rFonts w:ascii="Arial" w:hAnsi="Arial"/>
          <w:sz w:val="32"/>
          <w:szCs w:val="32"/>
        </w:rPr>
        <w:t xml:space="preserve"> when it comes to sparkling wine, Norton's got all this acid. And you know, the rule here at C</w:t>
      </w:r>
      <w:r w:rsidR="002861F7">
        <w:rPr>
          <w:rFonts w:ascii="Arial" w:hAnsi="Arial"/>
          <w:sz w:val="32"/>
          <w:szCs w:val="32"/>
        </w:rPr>
        <w:t>hrysalis Vineyards</w:t>
      </w:r>
      <w:r w:rsidRPr="00360C14">
        <w:rPr>
          <w:rFonts w:ascii="Arial" w:hAnsi="Arial"/>
          <w:sz w:val="32"/>
          <w:szCs w:val="32"/>
        </w:rPr>
        <w:t xml:space="preserve"> is you don't pick Norton until October</w:t>
      </w:r>
      <w:r w:rsidR="002861F7">
        <w:rPr>
          <w:rFonts w:ascii="Arial" w:hAnsi="Arial"/>
          <w:sz w:val="32"/>
          <w:szCs w:val="32"/>
        </w:rPr>
        <w:t xml:space="preserve"> 1</w:t>
      </w:r>
      <w:r w:rsidR="002861F7" w:rsidRPr="002861F7">
        <w:rPr>
          <w:rFonts w:ascii="Arial" w:hAnsi="Arial"/>
          <w:sz w:val="32"/>
          <w:szCs w:val="32"/>
          <w:vertAlign w:val="superscript"/>
        </w:rPr>
        <w:t>st</w:t>
      </w:r>
      <w:r w:rsidR="002861F7">
        <w:rPr>
          <w:rFonts w:ascii="Arial" w:hAnsi="Arial"/>
          <w:sz w:val="32"/>
          <w:szCs w:val="32"/>
        </w:rPr>
        <w:t xml:space="preserve"> at the</w:t>
      </w:r>
      <w:r w:rsidRPr="00360C14">
        <w:rPr>
          <w:rFonts w:ascii="Arial" w:hAnsi="Arial"/>
          <w:sz w:val="32"/>
          <w:szCs w:val="32"/>
        </w:rPr>
        <w:t xml:space="preserve"> earliest. And </w:t>
      </w:r>
      <w:r w:rsidR="002861F7" w:rsidRPr="00360C14">
        <w:rPr>
          <w:rFonts w:ascii="Arial" w:hAnsi="Arial"/>
          <w:sz w:val="32"/>
          <w:szCs w:val="32"/>
        </w:rPr>
        <w:t>so,</w:t>
      </w:r>
      <w:r w:rsidRPr="00360C14">
        <w:rPr>
          <w:rFonts w:ascii="Arial" w:hAnsi="Arial"/>
          <w:sz w:val="32"/>
          <w:szCs w:val="32"/>
        </w:rPr>
        <w:t xml:space="preserve"> when we make sparkling like the pet Nat, we pick that on October </w:t>
      </w:r>
      <w:r w:rsidR="002861F7">
        <w:rPr>
          <w:rFonts w:ascii="Arial" w:hAnsi="Arial"/>
          <w:sz w:val="32"/>
          <w:szCs w:val="32"/>
        </w:rPr>
        <w:t>1st</w:t>
      </w:r>
      <w:r w:rsidRPr="00360C14">
        <w:rPr>
          <w:rFonts w:ascii="Arial" w:hAnsi="Arial"/>
          <w:sz w:val="32"/>
          <w:szCs w:val="32"/>
        </w:rPr>
        <w:t>, and it's just the right amount of sugar</w:t>
      </w:r>
      <w:r w:rsidR="002861F7">
        <w:rPr>
          <w:rFonts w:ascii="Arial" w:hAnsi="Arial"/>
          <w:sz w:val="32"/>
          <w:szCs w:val="32"/>
        </w:rPr>
        <w:t>, PH</w:t>
      </w:r>
      <w:r w:rsidRPr="00360C14">
        <w:rPr>
          <w:rFonts w:ascii="Arial" w:hAnsi="Arial"/>
          <w:sz w:val="32"/>
          <w:szCs w:val="32"/>
        </w:rPr>
        <w:t xml:space="preserve"> and TA </w:t>
      </w:r>
      <w:r w:rsidR="002861F7">
        <w:rPr>
          <w:rFonts w:ascii="Arial" w:hAnsi="Arial"/>
          <w:sz w:val="32"/>
          <w:szCs w:val="32"/>
        </w:rPr>
        <w:t xml:space="preserve">when </w:t>
      </w:r>
      <w:r w:rsidRPr="00360C14">
        <w:rPr>
          <w:rFonts w:ascii="Arial" w:hAnsi="Arial"/>
          <w:sz w:val="32"/>
          <w:szCs w:val="32"/>
        </w:rPr>
        <w:t xml:space="preserve">it's perfect. And it's a nice, interesting bottle of sparkling. </w:t>
      </w:r>
    </w:p>
    <w:p w14:paraId="3D1E77DE" w14:textId="77777777" w:rsidR="002B3B82" w:rsidRPr="00360C14" w:rsidRDefault="002B3B82">
      <w:pPr>
        <w:spacing w:after="0"/>
        <w:rPr>
          <w:sz w:val="32"/>
          <w:szCs w:val="32"/>
        </w:rPr>
      </w:pPr>
    </w:p>
    <w:p w14:paraId="54E962B4" w14:textId="77777777" w:rsidR="002B3B82" w:rsidRPr="00360C14" w:rsidRDefault="00000000">
      <w:pPr>
        <w:spacing w:after="0"/>
        <w:rPr>
          <w:sz w:val="32"/>
          <w:szCs w:val="32"/>
        </w:rPr>
      </w:pPr>
      <w:r w:rsidRPr="00360C14">
        <w:rPr>
          <w:rFonts w:ascii="Arial" w:hAnsi="Arial"/>
          <w:b/>
          <w:sz w:val="32"/>
          <w:szCs w:val="32"/>
        </w:rPr>
        <w:t xml:space="preserve">Fred Reno  </w:t>
      </w:r>
    </w:p>
    <w:p w14:paraId="187C722D" w14:textId="09B0FB57" w:rsidR="002B3B82" w:rsidRPr="00360C14" w:rsidRDefault="002861F7">
      <w:pPr>
        <w:spacing w:after="0"/>
        <w:rPr>
          <w:sz w:val="32"/>
          <w:szCs w:val="32"/>
        </w:rPr>
      </w:pPr>
      <w:r>
        <w:rPr>
          <w:rFonts w:ascii="Arial" w:hAnsi="Arial"/>
          <w:sz w:val="32"/>
          <w:szCs w:val="32"/>
        </w:rPr>
        <w:t xml:space="preserve">You </w:t>
      </w:r>
      <w:r w:rsidRPr="00360C14">
        <w:rPr>
          <w:rFonts w:ascii="Arial" w:hAnsi="Arial"/>
          <w:sz w:val="32"/>
          <w:szCs w:val="32"/>
        </w:rPr>
        <w:t>do make sparkling wine for aging purposes as well. Do</w:t>
      </w:r>
      <w:r>
        <w:rPr>
          <w:rFonts w:ascii="Arial" w:hAnsi="Arial"/>
          <w:sz w:val="32"/>
          <w:szCs w:val="32"/>
        </w:rPr>
        <w:t xml:space="preserve"> you not?</w:t>
      </w:r>
    </w:p>
    <w:p w14:paraId="7934F991" w14:textId="77777777" w:rsidR="002B3B82" w:rsidRPr="00360C14" w:rsidRDefault="002B3B82">
      <w:pPr>
        <w:spacing w:after="0"/>
        <w:rPr>
          <w:sz w:val="32"/>
          <w:szCs w:val="32"/>
        </w:rPr>
      </w:pPr>
    </w:p>
    <w:p w14:paraId="00572BFC" w14:textId="77777777" w:rsidR="002B3B82" w:rsidRPr="00360C14" w:rsidRDefault="00000000">
      <w:pPr>
        <w:spacing w:after="0"/>
        <w:rPr>
          <w:sz w:val="32"/>
          <w:szCs w:val="32"/>
        </w:rPr>
      </w:pPr>
      <w:r w:rsidRPr="00360C14">
        <w:rPr>
          <w:rFonts w:ascii="Arial" w:hAnsi="Arial"/>
          <w:b/>
          <w:sz w:val="32"/>
          <w:szCs w:val="32"/>
        </w:rPr>
        <w:t xml:space="preserve">Jenni McCloud  </w:t>
      </w:r>
    </w:p>
    <w:p w14:paraId="2B3F2336" w14:textId="42DB2C3C" w:rsidR="002B3B82" w:rsidRPr="00360C14" w:rsidRDefault="002861F7">
      <w:pPr>
        <w:spacing w:after="0"/>
        <w:rPr>
          <w:sz w:val="32"/>
          <w:szCs w:val="32"/>
        </w:rPr>
      </w:pPr>
      <w:r>
        <w:rPr>
          <w:rFonts w:ascii="Arial" w:hAnsi="Arial"/>
          <w:sz w:val="32"/>
          <w:szCs w:val="32"/>
        </w:rPr>
        <w:t>Not exactly I</w:t>
      </w:r>
      <w:r w:rsidRPr="00360C14">
        <w:rPr>
          <w:rFonts w:ascii="Arial" w:hAnsi="Arial"/>
          <w:sz w:val="32"/>
          <w:szCs w:val="32"/>
        </w:rPr>
        <w:t>nitially, we never sort of designed a Norton sparkler, which we've only done in the pet net style. Now, that's what I was getting at</w:t>
      </w:r>
      <w:r>
        <w:rPr>
          <w:rFonts w:ascii="Arial" w:hAnsi="Arial"/>
          <w:sz w:val="32"/>
          <w:szCs w:val="32"/>
        </w:rPr>
        <w:t>.</w:t>
      </w:r>
      <w:r w:rsidRPr="00360C14">
        <w:rPr>
          <w:rFonts w:ascii="Arial" w:hAnsi="Arial"/>
          <w:sz w:val="32"/>
          <w:szCs w:val="32"/>
        </w:rPr>
        <w:t xml:space="preserve"> So</w:t>
      </w:r>
      <w:r>
        <w:rPr>
          <w:rFonts w:ascii="Arial" w:hAnsi="Arial"/>
          <w:sz w:val="32"/>
          <w:szCs w:val="32"/>
        </w:rPr>
        <w:t>,</w:t>
      </w:r>
      <w:r w:rsidRPr="00360C14">
        <w:rPr>
          <w:rFonts w:ascii="Arial" w:hAnsi="Arial"/>
          <w:sz w:val="32"/>
          <w:szCs w:val="32"/>
        </w:rPr>
        <w:t xml:space="preserve"> we have not done a true traditional </w:t>
      </w:r>
      <w:r>
        <w:rPr>
          <w:rFonts w:ascii="Arial" w:hAnsi="Arial"/>
          <w:sz w:val="32"/>
          <w:szCs w:val="32"/>
        </w:rPr>
        <w:t>Method Champ</w:t>
      </w:r>
      <w:r w:rsidR="00A67567">
        <w:rPr>
          <w:rFonts w:ascii="Arial" w:hAnsi="Arial"/>
          <w:sz w:val="32"/>
          <w:szCs w:val="32"/>
        </w:rPr>
        <w:t>enoise</w:t>
      </w:r>
      <w:r w:rsidRPr="00360C14">
        <w:rPr>
          <w:rFonts w:ascii="Arial" w:hAnsi="Arial"/>
          <w:sz w:val="32"/>
          <w:szCs w:val="32"/>
        </w:rPr>
        <w:t>.</w:t>
      </w:r>
    </w:p>
    <w:p w14:paraId="30369F18" w14:textId="77777777" w:rsidR="002B3B82" w:rsidRPr="00360C14" w:rsidRDefault="002B3B82">
      <w:pPr>
        <w:spacing w:after="0"/>
        <w:rPr>
          <w:sz w:val="32"/>
          <w:szCs w:val="32"/>
        </w:rPr>
      </w:pPr>
    </w:p>
    <w:p w14:paraId="3A8220BA" w14:textId="77777777" w:rsidR="002B3B82" w:rsidRPr="00360C14" w:rsidRDefault="00000000">
      <w:pPr>
        <w:spacing w:after="0"/>
        <w:rPr>
          <w:sz w:val="32"/>
          <w:szCs w:val="32"/>
        </w:rPr>
      </w:pPr>
      <w:r w:rsidRPr="00360C14">
        <w:rPr>
          <w:rFonts w:ascii="Arial" w:hAnsi="Arial"/>
          <w:b/>
          <w:sz w:val="32"/>
          <w:szCs w:val="32"/>
        </w:rPr>
        <w:t xml:space="preserve">Fred Reno  </w:t>
      </w:r>
    </w:p>
    <w:p w14:paraId="2D2E6493" w14:textId="7FCFCE79" w:rsidR="002B3B82" w:rsidRPr="00360C14" w:rsidRDefault="00000000">
      <w:pPr>
        <w:spacing w:after="0"/>
        <w:rPr>
          <w:sz w:val="32"/>
          <w:szCs w:val="32"/>
        </w:rPr>
      </w:pPr>
      <w:r w:rsidRPr="00360C14">
        <w:rPr>
          <w:rFonts w:ascii="Arial" w:hAnsi="Arial"/>
          <w:sz w:val="32"/>
          <w:szCs w:val="32"/>
        </w:rPr>
        <w:t xml:space="preserve">Well, will </w:t>
      </w:r>
      <w:r w:rsidR="00A67567">
        <w:rPr>
          <w:rFonts w:ascii="Arial" w:hAnsi="Arial"/>
          <w:sz w:val="32"/>
          <w:szCs w:val="32"/>
        </w:rPr>
        <w:t xml:space="preserve">it </w:t>
      </w:r>
      <w:r w:rsidRPr="00360C14">
        <w:rPr>
          <w:rFonts w:ascii="Arial" w:hAnsi="Arial"/>
          <w:sz w:val="32"/>
          <w:szCs w:val="32"/>
        </w:rPr>
        <w:t xml:space="preserve">lend itself to </w:t>
      </w:r>
      <w:r w:rsidR="005250C2" w:rsidRPr="00360C14">
        <w:rPr>
          <w:rFonts w:ascii="Arial" w:hAnsi="Arial"/>
          <w:sz w:val="32"/>
          <w:szCs w:val="32"/>
        </w:rPr>
        <w:t>it?</w:t>
      </w:r>
      <w:r w:rsidRPr="00360C14">
        <w:rPr>
          <w:rFonts w:ascii="Arial" w:hAnsi="Arial"/>
          <w:sz w:val="32"/>
          <w:szCs w:val="32"/>
        </w:rPr>
        <w:t xml:space="preserve"> I'd be curious what it might produce</w:t>
      </w:r>
      <w:r w:rsidR="00A67567">
        <w:rPr>
          <w:rFonts w:ascii="Arial" w:hAnsi="Arial"/>
          <w:sz w:val="32"/>
          <w:szCs w:val="32"/>
        </w:rPr>
        <w:t>.</w:t>
      </w:r>
    </w:p>
    <w:p w14:paraId="67D52F8B" w14:textId="77777777" w:rsidR="002B3B82" w:rsidRPr="00360C14" w:rsidRDefault="002B3B82">
      <w:pPr>
        <w:spacing w:after="0"/>
        <w:rPr>
          <w:sz w:val="32"/>
          <w:szCs w:val="32"/>
        </w:rPr>
      </w:pPr>
    </w:p>
    <w:p w14:paraId="788DE705" w14:textId="77777777" w:rsidR="002B3B82" w:rsidRPr="00360C14" w:rsidRDefault="00000000">
      <w:pPr>
        <w:spacing w:after="0"/>
        <w:rPr>
          <w:sz w:val="32"/>
          <w:szCs w:val="32"/>
        </w:rPr>
      </w:pPr>
      <w:r w:rsidRPr="00360C14">
        <w:rPr>
          <w:rFonts w:ascii="Arial" w:hAnsi="Arial"/>
          <w:b/>
          <w:sz w:val="32"/>
          <w:szCs w:val="32"/>
        </w:rPr>
        <w:t xml:space="preserve">Jenni McCloud  </w:t>
      </w:r>
    </w:p>
    <w:p w14:paraId="76E4B0DC" w14:textId="0AC718FE" w:rsidR="002B3B82" w:rsidRPr="00360C14" w:rsidRDefault="00000000">
      <w:pPr>
        <w:spacing w:after="0"/>
        <w:rPr>
          <w:sz w:val="32"/>
          <w:szCs w:val="32"/>
        </w:rPr>
      </w:pPr>
      <w:r w:rsidRPr="00360C14">
        <w:rPr>
          <w:rFonts w:ascii="Arial" w:hAnsi="Arial"/>
          <w:sz w:val="32"/>
          <w:szCs w:val="32"/>
        </w:rPr>
        <w:t>I don't know to be honest with you. I mean as an example, Australia ha</w:t>
      </w:r>
      <w:r w:rsidR="00A67567">
        <w:rPr>
          <w:rFonts w:ascii="Arial" w:hAnsi="Arial"/>
          <w:sz w:val="32"/>
          <w:szCs w:val="32"/>
        </w:rPr>
        <w:t>s</w:t>
      </w:r>
      <w:r w:rsidRPr="00360C14">
        <w:rPr>
          <w:rFonts w:ascii="Arial" w:hAnsi="Arial"/>
          <w:sz w:val="32"/>
          <w:szCs w:val="32"/>
        </w:rPr>
        <w:t xml:space="preserve"> done those sparkling Shiraz </w:t>
      </w:r>
      <w:r w:rsidR="00A67567">
        <w:rPr>
          <w:rFonts w:ascii="Arial" w:hAnsi="Arial"/>
          <w:sz w:val="32"/>
          <w:szCs w:val="32"/>
        </w:rPr>
        <w:t xml:space="preserve">and </w:t>
      </w:r>
      <w:r w:rsidRPr="00360C14">
        <w:rPr>
          <w:rFonts w:ascii="Arial" w:hAnsi="Arial"/>
          <w:sz w:val="32"/>
          <w:szCs w:val="32"/>
        </w:rPr>
        <w:t>that seem</w:t>
      </w:r>
      <w:r w:rsidR="00A67567">
        <w:rPr>
          <w:rFonts w:ascii="Arial" w:hAnsi="Arial"/>
          <w:sz w:val="32"/>
          <w:szCs w:val="32"/>
        </w:rPr>
        <w:t>s</w:t>
      </w:r>
      <w:r w:rsidRPr="00360C14">
        <w:rPr>
          <w:rFonts w:ascii="Arial" w:hAnsi="Arial"/>
          <w:sz w:val="32"/>
          <w:szCs w:val="32"/>
        </w:rPr>
        <w:t xml:space="preserve"> to be particularly popular, but I think it's a kind of a niche thing. I'm not quite sure</w:t>
      </w:r>
      <w:r w:rsidR="00A67567">
        <w:rPr>
          <w:rFonts w:ascii="Arial" w:hAnsi="Arial"/>
          <w:sz w:val="32"/>
          <w:szCs w:val="32"/>
        </w:rPr>
        <w:t>. However,</w:t>
      </w:r>
      <w:r w:rsidRPr="00360C14">
        <w:rPr>
          <w:rFonts w:ascii="Arial" w:hAnsi="Arial"/>
          <w:sz w:val="32"/>
          <w:szCs w:val="32"/>
        </w:rPr>
        <w:t xml:space="preserve"> now that being said, as a potential constituent in a </w:t>
      </w:r>
      <w:r w:rsidR="00A67567">
        <w:rPr>
          <w:rFonts w:ascii="Arial" w:hAnsi="Arial"/>
          <w:sz w:val="32"/>
          <w:szCs w:val="32"/>
        </w:rPr>
        <w:t>cuve</w:t>
      </w:r>
      <w:r w:rsidR="00444902">
        <w:rPr>
          <w:rFonts w:ascii="Arial" w:hAnsi="Arial"/>
          <w:sz w:val="32"/>
          <w:szCs w:val="32"/>
        </w:rPr>
        <w:t>e</w:t>
      </w:r>
      <w:r w:rsidR="00A67567">
        <w:rPr>
          <w:rFonts w:ascii="Arial" w:hAnsi="Arial"/>
          <w:sz w:val="32"/>
          <w:szCs w:val="32"/>
        </w:rPr>
        <w:t xml:space="preserve"> </w:t>
      </w:r>
      <w:r w:rsidRPr="00360C14">
        <w:rPr>
          <w:rFonts w:ascii="Arial" w:hAnsi="Arial"/>
          <w:sz w:val="32"/>
          <w:szCs w:val="32"/>
        </w:rPr>
        <w:t xml:space="preserve">with a little bit like </w:t>
      </w:r>
      <w:r w:rsidR="00A67567">
        <w:rPr>
          <w:rFonts w:ascii="Arial" w:hAnsi="Arial"/>
          <w:sz w:val="32"/>
          <w:szCs w:val="32"/>
        </w:rPr>
        <w:t>adding</w:t>
      </w:r>
      <w:r w:rsidRPr="00360C14">
        <w:rPr>
          <w:rFonts w:ascii="Arial" w:hAnsi="Arial"/>
          <w:sz w:val="32"/>
          <w:szCs w:val="32"/>
        </w:rPr>
        <w:t xml:space="preserve"> for adding color and fruitiness </w:t>
      </w:r>
      <w:r w:rsidR="00A67567">
        <w:rPr>
          <w:rFonts w:ascii="Arial" w:hAnsi="Arial"/>
          <w:sz w:val="32"/>
          <w:szCs w:val="32"/>
        </w:rPr>
        <w:t xml:space="preserve">in </w:t>
      </w:r>
      <w:r w:rsidRPr="00360C14">
        <w:rPr>
          <w:rFonts w:ascii="Arial" w:hAnsi="Arial"/>
          <w:sz w:val="32"/>
          <w:szCs w:val="32"/>
        </w:rPr>
        <w:t xml:space="preserve">like a pink champagne style, pink sparkler. That may very well be the case. </w:t>
      </w:r>
      <w:r w:rsidR="00A67567">
        <w:rPr>
          <w:rFonts w:ascii="Arial" w:hAnsi="Arial"/>
          <w:sz w:val="32"/>
          <w:szCs w:val="32"/>
        </w:rPr>
        <w:t>D</w:t>
      </w:r>
      <w:r w:rsidRPr="00360C14">
        <w:rPr>
          <w:rFonts w:ascii="Arial" w:hAnsi="Arial"/>
          <w:sz w:val="32"/>
          <w:szCs w:val="32"/>
        </w:rPr>
        <w:t xml:space="preserve">o </w:t>
      </w:r>
      <w:r w:rsidRPr="00360C14">
        <w:rPr>
          <w:rFonts w:ascii="Arial" w:hAnsi="Arial"/>
          <w:sz w:val="32"/>
          <w:szCs w:val="32"/>
        </w:rPr>
        <w:lastRenderedPageBreak/>
        <w:t xml:space="preserve">we let this cat out of the </w:t>
      </w:r>
      <w:r w:rsidR="005250C2" w:rsidRPr="00360C14">
        <w:rPr>
          <w:rFonts w:ascii="Arial" w:hAnsi="Arial"/>
          <w:sz w:val="32"/>
          <w:szCs w:val="32"/>
        </w:rPr>
        <w:t>bag?</w:t>
      </w:r>
      <w:r w:rsidRPr="00360C14">
        <w:rPr>
          <w:rFonts w:ascii="Arial" w:hAnsi="Arial"/>
          <w:sz w:val="32"/>
          <w:szCs w:val="32"/>
        </w:rPr>
        <w:t xml:space="preserve"> We are doing some </w:t>
      </w:r>
      <w:r w:rsidR="00A67567">
        <w:rPr>
          <w:rFonts w:ascii="Arial" w:hAnsi="Arial"/>
          <w:sz w:val="32"/>
          <w:szCs w:val="32"/>
        </w:rPr>
        <w:t>Method Traditional</w:t>
      </w:r>
      <w:r w:rsidRPr="00360C14">
        <w:rPr>
          <w:rFonts w:ascii="Arial" w:hAnsi="Arial"/>
          <w:sz w:val="32"/>
          <w:szCs w:val="32"/>
        </w:rPr>
        <w:t xml:space="preserve">. We are making some traditional, sparkling champagne style, but it's not with Norton Fisher </w:t>
      </w:r>
      <w:r w:rsidR="00A67567">
        <w:rPr>
          <w:rFonts w:ascii="Arial" w:hAnsi="Arial"/>
          <w:sz w:val="32"/>
          <w:szCs w:val="32"/>
        </w:rPr>
        <w:t>this year.</w:t>
      </w:r>
    </w:p>
    <w:p w14:paraId="3E61E67A" w14:textId="77777777" w:rsidR="002B3B82" w:rsidRPr="00360C14" w:rsidRDefault="002B3B82">
      <w:pPr>
        <w:spacing w:after="0"/>
        <w:rPr>
          <w:sz w:val="32"/>
          <w:szCs w:val="32"/>
        </w:rPr>
      </w:pPr>
    </w:p>
    <w:p w14:paraId="4CD3A837" w14:textId="77777777" w:rsidR="002B3B82" w:rsidRPr="00360C14" w:rsidRDefault="00000000">
      <w:pPr>
        <w:spacing w:after="0"/>
        <w:rPr>
          <w:sz w:val="32"/>
          <w:szCs w:val="32"/>
        </w:rPr>
      </w:pPr>
      <w:r w:rsidRPr="00360C14">
        <w:rPr>
          <w:rFonts w:ascii="Arial" w:hAnsi="Arial"/>
          <w:b/>
          <w:sz w:val="32"/>
          <w:szCs w:val="32"/>
        </w:rPr>
        <w:t xml:space="preserve">Fred Reno  </w:t>
      </w:r>
    </w:p>
    <w:p w14:paraId="6EE93446" w14:textId="5EBF0AAF" w:rsidR="002B3B82" w:rsidRPr="00360C14" w:rsidRDefault="00000000">
      <w:pPr>
        <w:spacing w:after="0"/>
        <w:rPr>
          <w:sz w:val="32"/>
          <w:szCs w:val="32"/>
        </w:rPr>
      </w:pPr>
      <w:r w:rsidRPr="00360C14">
        <w:rPr>
          <w:rFonts w:ascii="Arial" w:hAnsi="Arial"/>
          <w:sz w:val="32"/>
          <w:szCs w:val="32"/>
        </w:rPr>
        <w:t xml:space="preserve">Well, I've learned in my 45 years in this industry that every winemaker I've ever </w:t>
      </w:r>
      <w:r w:rsidR="00297D71" w:rsidRPr="00360C14">
        <w:rPr>
          <w:rFonts w:ascii="Arial" w:hAnsi="Arial"/>
          <w:sz w:val="32"/>
          <w:szCs w:val="32"/>
        </w:rPr>
        <w:t>met</w:t>
      </w:r>
      <w:r w:rsidRPr="00360C14">
        <w:rPr>
          <w:rFonts w:ascii="Arial" w:hAnsi="Arial"/>
          <w:sz w:val="32"/>
          <w:szCs w:val="32"/>
        </w:rPr>
        <w:t xml:space="preserve"> has a side sparkling wine project down in their cellar. </w:t>
      </w:r>
      <w:r w:rsidR="005250C2" w:rsidRPr="00360C14">
        <w:rPr>
          <w:rFonts w:ascii="Arial" w:hAnsi="Arial"/>
          <w:sz w:val="32"/>
          <w:szCs w:val="32"/>
        </w:rPr>
        <w:t>So,</w:t>
      </w:r>
      <w:r w:rsidRPr="00360C14">
        <w:rPr>
          <w:rFonts w:ascii="Arial" w:hAnsi="Arial"/>
          <w:sz w:val="32"/>
          <w:szCs w:val="32"/>
        </w:rPr>
        <w:t xml:space="preserve"> everybody seems to have some side, sparkling wine</w:t>
      </w:r>
      <w:r w:rsidR="005250C2">
        <w:rPr>
          <w:rFonts w:ascii="Arial" w:hAnsi="Arial"/>
          <w:sz w:val="32"/>
          <w:szCs w:val="32"/>
        </w:rPr>
        <w:t>. I guess</w:t>
      </w:r>
      <w:r w:rsidRPr="00360C14">
        <w:rPr>
          <w:rFonts w:ascii="Arial" w:hAnsi="Arial"/>
          <w:sz w:val="32"/>
          <w:szCs w:val="32"/>
        </w:rPr>
        <w:t xml:space="preserve"> the allure of it must be something that they </w:t>
      </w:r>
      <w:r w:rsidR="005250C2">
        <w:rPr>
          <w:rFonts w:ascii="Arial" w:hAnsi="Arial"/>
          <w:sz w:val="32"/>
          <w:szCs w:val="32"/>
        </w:rPr>
        <w:t>have</w:t>
      </w:r>
      <w:r w:rsidRPr="00360C14">
        <w:rPr>
          <w:rFonts w:ascii="Arial" w:hAnsi="Arial"/>
          <w:sz w:val="32"/>
          <w:szCs w:val="32"/>
        </w:rPr>
        <w:t xml:space="preserve"> to do.</w:t>
      </w:r>
    </w:p>
    <w:p w14:paraId="038749A9" w14:textId="77777777" w:rsidR="002B3B82" w:rsidRPr="00360C14" w:rsidRDefault="002B3B82">
      <w:pPr>
        <w:spacing w:after="0"/>
        <w:rPr>
          <w:sz w:val="32"/>
          <w:szCs w:val="32"/>
        </w:rPr>
      </w:pPr>
    </w:p>
    <w:p w14:paraId="78217EFB" w14:textId="77777777" w:rsidR="002B3B82" w:rsidRPr="00360C14" w:rsidRDefault="00000000">
      <w:pPr>
        <w:spacing w:after="0"/>
        <w:rPr>
          <w:sz w:val="32"/>
          <w:szCs w:val="32"/>
        </w:rPr>
      </w:pPr>
      <w:r w:rsidRPr="00360C14">
        <w:rPr>
          <w:rFonts w:ascii="Arial" w:hAnsi="Arial"/>
          <w:b/>
          <w:sz w:val="32"/>
          <w:szCs w:val="32"/>
        </w:rPr>
        <w:t xml:space="preserve">Jenni McCloud  </w:t>
      </w:r>
    </w:p>
    <w:p w14:paraId="381151EE" w14:textId="342727DA" w:rsidR="002B3B82" w:rsidRPr="00360C14" w:rsidRDefault="00000000">
      <w:pPr>
        <w:spacing w:after="0"/>
        <w:rPr>
          <w:sz w:val="32"/>
          <w:szCs w:val="32"/>
        </w:rPr>
      </w:pPr>
      <w:r w:rsidRPr="00360C14">
        <w:rPr>
          <w:rFonts w:ascii="Arial" w:hAnsi="Arial"/>
          <w:sz w:val="32"/>
          <w:szCs w:val="32"/>
        </w:rPr>
        <w:t>Fred, can I back up for just a second because I want to just add a little bit to what Jake was talking about in working with the a</w:t>
      </w:r>
      <w:r w:rsidR="00A67567">
        <w:rPr>
          <w:rFonts w:ascii="Arial" w:hAnsi="Arial"/>
          <w:sz w:val="32"/>
          <w:szCs w:val="32"/>
        </w:rPr>
        <w:t>cids</w:t>
      </w:r>
      <w:r w:rsidRPr="00360C14">
        <w:rPr>
          <w:rFonts w:ascii="Arial" w:hAnsi="Arial"/>
          <w:sz w:val="32"/>
          <w:szCs w:val="32"/>
        </w:rPr>
        <w:t xml:space="preserve"> in Norton. It's been sort of a mission, going all the way back to a very horrible vintage in Virginia, the 2003 Vintage. Up here in Northern Virginia, we had a killing </w:t>
      </w:r>
      <w:r w:rsidR="00A67567">
        <w:rPr>
          <w:rFonts w:ascii="Arial" w:hAnsi="Arial"/>
          <w:sz w:val="32"/>
          <w:szCs w:val="32"/>
        </w:rPr>
        <w:t>frost</w:t>
      </w:r>
      <w:r w:rsidRPr="00360C14">
        <w:rPr>
          <w:rFonts w:ascii="Arial" w:hAnsi="Arial"/>
          <w:sz w:val="32"/>
          <w:szCs w:val="32"/>
        </w:rPr>
        <w:t xml:space="preserve"> on October 2. And the Norton was not ripe, and we were freaking out. </w:t>
      </w:r>
      <w:r w:rsidR="00A67567">
        <w:rPr>
          <w:rFonts w:ascii="Arial" w:hAnsi="Arial"/>
          <w:sz w:val="32"/>
          <w:szCs w:val="32"/>
        </w:rPr>
        <w:t>T</w:t>
      </w:r>
      <w:r w:rsidRPr="00360C14">
        <w:rPr>
          <w:rFonts w:ascii="Arial" w:hAnsi="Arial"/>
          <w:sz w:val="32"/>
          <w:szCs w:val="32"/>
        </w:rPr>
        <w:t>o make a long story short</w:t>
      </w:r>
      <w:r w:rsidR="00A67567">
        <w:rPr>
          <w:rFonts w:ascii="Arial" w:hAnsi="Arial"/>
          <w:sz w:val="32"/>
          <w:szCs w:val="32"/>
        </w:rPr>
        <w:t>,</w:t>
      </w:r>
      <w:r w:rsidRPr="00360C14">
        <w:rPr>
          <w:rFonts w:ascii="Arial" w:hAnsi="Arial"/>
          <w:sz w:val="32"/>
          <w:szCs w:val="32"/>
        </w:rPr>
        <w:t xml:space="preserve"> we realized that if you were able to drop the acid a little bit </w:t>
      </w:r>
      <w:r w:rsidR="00A67567">
        <w:rPr>
          <w:rFonts w:ascii="Arial" w:hAnsi="Arial"/>
          <w:sz w:val="32"/>
          <w:szCs w:val="32"/>
        </w:rPr>
        <w:t>in</w:t>
      </w:r>
      <w:r w:rsidRPr="00360C14">
        <w:rPr>
          <w:rFonts w:ascii="Arial" w:hAnsi="Arial"/>
          <w:sz w:val="32"/>
          <w:szCs w:val="32"/>
        </w:rPr>
        <w:t xml:space="preserve"> Norton, you bring up the mid palate richness of the wine, imagine I'm moving my hands where, you know, it's sort of like a V</w:t>
      </w:r>
      <w:r w:rsidR="00A67567">
        <w:rPr>
          <w:rFonts w:ascii="Arial" w:hAnsi="Arial"/>
          <w:sz w:val="32"/>
          <w:szCs w:val="32"/>
        </w:rPr>
        <w:t xml:space="preserve"> wh</w:t>
      </w:r>
      <w:r w:rsidRPr="00360C14">
        <w:rPr>
          <w:rFonts w:ascii="Arial" w:hAnsi="Arial"/>
          <w:sz w:val="32"/>
          <w:szCs w:val="32"/>
        </w:rPr>
        <w:t>ere the fruitiness of Norton, then the mid palate sort of drops and is not</w:t>
      </w:r>
      <w:r w:rsidR="00A67567">
        <w:rPr>
          <w:rFonts w:ascii="Arial" w:hAnsi="Arial"/>
          <w:sz w:val="32"/>
          <w:szCs w:val="32"/>
        </w:rPr>
        <w:t xml:space="preserve"> as</w:t>
      </w:r>
      <w:r w:rsidRPr="00360C14">
        <w:rPr>
          <w:rFonts w:ascii="Arial" w:hAnsi="Arial"/>
          <w:sz w:val="32"/>
          <w:szCs w:val="32"/>
        </w:rPr>
        <w:t xml:space="preserve"> rich, and then the acids present, you know, kind of on the way back up, pull those acids down. And you can imagine flattening out that view. And that has been an epiphany for me and now how do we do that naturally. And that's done in the vineyard with really good viticultural and careful viticultural practices, keeping the sun on those vines</w:t>
      </w:r>
      <w:r w:rsidR="00297D71">
        <w:rPr>
          <w:rFonts w:ascii="Arial" w:hAnsi="Arial"/>
          <w:sz w:val="32"/>
          <w:szCs w:val="32"/>
        </w:rPr>
        <w:t>,</w:t>
      </w:r>
      <w:r w:rsidRPr="00360C14">
        <w:rPr>
          <w:rFonts w:ascii="Arial" w:hAnsi="Arial"/>
          <w:sz w:val="32"/>
          <w:szCs w:val="32"/>
        </w:rPr>
        <w:t xml:space="preserve"> opening it up, making sure they're nutritionally supported, but that also in the cellar, and that has been a process over the years of making up the line processes that help us reduce some of the malic acid in Norton to bring up the midpalate. </w:t>
      </w:r>
    </w:p>
    <w:p w14:paraId="0B80DCEC" w14:textId="77777777" w:rsidR="002B3B82" w:rsidRPr="00360C14" w:rsidRDefault="002B3B82">
      <w:pPr>
        <w:spacing w:after="0"/>
        <w:rPr>
          <w:sz w:val="32"/>
          <w:szCs w:val="32"/>
        </w:rPr>
      </w:pPr>
    </w:p>
    <w:p w14:paraId="7186F59F" w14:textId="77777777" w:rsidR="00297D71" w:rsidRDefault="00000000">
      <w:pPr>
        <w:spacing w:after="0"/>
        <w:rPr>
          <w:sz w:val="32"/>
          <w:szCs w:val="32"/>
        </w:rPr>
      </w:pPr>
      <w:r w:rsidRPr="00360C14">
        <w:rPr>
          <w:rFonts w:ascii="Arial" w:hAnsi="Arial"/>
          <w:b/>
          <w:sz w:val="32"/>
          <w:szCs w:val="32"/>
        </w:rPr>
        <w:lastRenderedPageBreak/>
        <w:t xml:space="preserve">Fred Reno  </w:t>
      </w:r>
    </w:p>
    <w:p w14:paraId="6EDA5911" w14:textId="59C0A4B6" w:rsidR="002B3B82" w:rsidRPr="00360C14" w:rsidRDefault="00000000">
      <w:pPr>
        <w:spacing w:after="0"/>
        <w:rPr>
          <w:sz w:val="32"/>
          <w:szCs w:val="32"/>
        </w:rPr>
      </w:pPr>
      <w:r w:rsidRPr="00360C14">
        <w:rPr>
          <w:rFonts w:ascii="Arial" w:hAnsi="Arial"/>
          <w:sz w:val="32"/>
          <w:szCs w:val="32"/>
        </w:rPr>
        <w:t xml:space="preserve">I've heard many times about Norton </w:t>
      </w:r>
      <w:r w:rsidR="00297D71">
        <w:rPr>
          <w:rFonts w:ascii="Arial" w:hAnsi="Arial"/>
          <w:sz w:val="32"/>
          <w:szCs w:val="32"/>
        </w:rPr>
        <w:t xml:space="preserve">that it </w:t>
      </w:r>
      <w:r w:rsidRPr="00360C14">
        <w:rPr>
          <w:rFonts w:ascii="Arial" w:hAnsi="Arial"/>
          <w:sz w:val="32"/>
          <w:szCs w:val="32"/>
        </w:rPr>
        <w:t xml:space="preserve">is bulletproof in the vineyard. If you could break that down, Jake, what does that mean? </w:t>
      </w:r>
    </w:p>
    <w:p w14:paraId="4997E2F4" w14:textId="77777777" w:rsidR="002B3B82" w:rsidRPr="00360C14" w:rsidRDefault="002B3B82">
      <w:pPr>
        <w:spacing w:after="0"/>
        <w:rPr>
          <w:sz w:val="32"/>
          <w:szCs w:val="32"/>
        </w:rPr>
      </w:pPr>
    </w:p>
    <w:p w14:paraId="62EA7531" w14:textId="5BD601BE" w:rsidR="002B3B82" w:rsidRPr="00297D71" w:rsidRDefault="00297D71">
      <w:pPr>
        <w:spacing w:after="0"/>
        <w:rPr>
          <w:b/>
          <w:bCs/>
          <w:sz w:val="32"/>
          <w:szCs w:val="32"/>
        </w:rPr>
      </w:pPr>
      <w:r w:rsidRPr="00297D71">
        <w:rPr>
          <w:b/>
          <w:bCs/>
          <w:sz w:val="32"/>
          <w:szCs w:val="32"/>
        </w:rPr>
        <w:t>Jake Blodinger</w:t>
      </w:r>
    </w:p>
    <w:p w14:paraId="579ECEBD" w14:textId="297315D4" w:rsidR="002B3B82" w:rsidRPr="00360C14" w:rsidRDefault="00297D71">
      <w:pPr>
        <w:spacing w:after="0"/>
        <w:rPr>
          <w:sz w:val="32"/>
          <w:szCs w:val="32"/>
        </w:rPr>
      </w:pPr>
      <w:r>
        <w:rPr>
          <w:rFonts w:ascii="Arial" w:hAnsi="Arial"/>
          <w:sz w:val="32"/>
          <w:szCs w:val="32"/>
        </w:rPr>
        <w:t xml:space="preserve">The </w:t>
      </w:r>
      <w:r w:rsidRPr="00360C14">
        <w:rPr>
          <w:rFonts w:ascii="Arial" w:hAnsi="Arial"/>
          <w:sz w:val="32"/>
          <w:szCs w:val="32"/>
        </w:rPr>
        <w:t xml:space="preserve">idea is that you can plant it and it'll grow like a weed and that is true. It doesn't mean it </w:t>
      </w:r>
      <w:r>
        <w:rPr>
          <w:rFonts w:ascii="Arial" w:hAnsi="Arial"/>
          <w:sz w:val="32"/>
          <w:szCs w:val="32"/>
        </w:rPr>
        <w:t xml:space="preserve">doesn’t </w:t>
      </w:r>
      <w:r w:rsidRPr="00360C14">
        <w:rPr>
          <w:rFonts w:ascii="Arial" w:hAnsi="Arial"/>
          <w:sz w:val="32"/>
          <w:szCs w:val="32"/>
        </w:rPr>
        <w:t>get disease, but it doesn't get impacted by the disease</w:t>
      </w:r>
      <w:r>
        <w:rPr>
          <w:rFonts w:ascii="Arial" w:hAnsi="Arial"/>
          <w:sz w:val="32"/>
          <w:szCs w:val="32"/>
        </w:rPr>
        <w:t xml:space="preserve"> pressure</w:t>
      </w:r>
      <w:r w:rsidR="005250C2">
        <w:rPr>
          <w:rFonts w:ascii="Arial" w:hAnsi="Arial"/>
          <w:sz w:val="32"/>
          <w:szCs w:val="32"/>
        </w:rPr>
        <w:t xml:space="preserve">. </w:t>
      </w:r>
      <w:r>
        <w:rPr>
          <w:rFonts w:ascii="Arial" w:hAnsi="Arial"/>
          <w:sz w:val="32"/>
          <w:szCs w:val="32"/>
        </w:rPr>
        <w:t>B</w:t>
      </w:r>
      <w:r w:rsidRPr="00360C14">
        <w:rPr>
          <w:rFonts w:ascii="Arial" w:hAnsi="Arial"/>
          <w:sz w:val="32"/>
          <w:szCs w:val="32"/>
        </w:rPr>
        <w:t xml:space="preserve">ugs kind of ignore </w:t>
      </w:r>
      <w:r>
        <w:rPr>
          <w:rFonts w:ascii="Arial" w:hAnsi="Arial"/>
          <w:sz w:val="32"/>
          <w:szCs w:val="32"/>
        </w:rPr>
        <w:t xml:space="preserve">it, </w:t>
      </w:r>
      <w:r w:rsidRPr="00360C14">
        <w:rPr>
          <w:rFonts w:ascii="Arial" w:hAnsi="Arial"/>
          <w:sz w:val="32"/>
          <w:szCs w:val="32"/>
        </w:rPr>
        <w:t xml:space="preserve">all the </w:t>
      </w:r>
      <w:r>
        <w:rPr>
          <w:rFonts w:ascii="Arial" w:hAnsi="Arial"/>
          <w:sz w:val="32"/>
          <w:szCs w:val="32"/>
        </w:rPr>
        <w:t>pests and</w:t>
      </w:r>
      <w:r w:rsidRPr="00360C14">
        <w:rPr>
          <w:rFonts w:ascii="Arial" w:hAnsi="Arial"/>
          <w:sz w:val="32"/>
          <w:szCs w:val="32"/>
        </w:rPr>
        <w:t xml:space="preserve"> deer love it. Right about the end of October, they're on top of it. The birds love it at the end of October, but it doesn't get powdery or down</w:t>
      </w:r>
      <w:r>
        <w:rPr>
          <w:rFonts w:ascii="Arial" w:hAnsi="Arial"/>
          <w:sz w:val="32"/>
          <w:szCs w:val="32"/>
        </w:rPr>
        <w:t xml:space="preserve">y, it </w:t>
      </w:r>
      <w:r w:rsidRPr="00360C14">
        <w:rPr>
          <w:rFonts w:ascii="Arial" w:hAnsi="Arial"/>
          <w:sz w:val="32"/>
          <w:szCs w:val="32"/>
        </w:rPr>
        <w:t xml:space="preserve">doesn't get black rot the same way. I mean, it gets black rot, but </w:t>
      </w:r>
      <w:r>
        <w:rPr>
          <w:rFonts w:ascii="Arial" w:hAnsi="Arial"/>
          <w:sz w:val="32"/>
          <w:szCs w:val="32"/>
        </w:rPr>
        <w:t>it</w:t>
      </w:r>
      <w:r w:rsidRPr="00360C14">
        <w:rPr>
          <w:rFonts w:ascii="Arial" w:hAnsi="Arial"/>
          <w:sz w:val="32"/>
          <w:szCs w:val="32"/>
        </w:rPr>
        <w:t xml:space="preserve"> just keeps growing</w:t>
      </w:r>
      <w:r>
        <w:rPr>
          <w:rFonts w:ascii="Arial" w:hAnsi="Arial"/>
          <w:sz w:val="32"/>
          <w:szCs w:val="32"/>
        </w:rPr>
        <w:t xml:space="preserve"> and</w:t>
      </w:r>
      <w:r w:rsidRPr="00360C14">
        <w:rPr>
          <w:rFonts w:ascii="Arial" w:hAnsi="Arial"/>
          <w:sz w:val="32"/>
          <w:szCs w:val="32"/>
        </w:rPr>
        <w:t xml:space="preserve"> ripening</w:t>
      </w:r>
      <w:r>
        <w:rPr>
          <w:rFonts w:ascii="Arial" w:hAnsi="Arial"/>
          <w:sz w:val="32"/>
          <w:szCs w:val="32"/>
        </w:rPr>
        <w:t>.</w:t>
      </w:r>
    </w:p>
    <w:p w14:paraId="026DFEC2" w14:textId="77777777" w:rsidR="002B3B82" w:rsidRPr="00360C14" w:rsidRDefault="002B3B82">
      <w:pPr>
        <w:spacing w:after="0"/>
        <w:rPr>
          <w:sz w:val="32"/>
          <w:szCs w:val="32"/>
        </w:rPr>
      </w:pPr>
    </w:p>
    <w:p w14:paraId="50D300A3" w14:textId="77777777" w:rsidR="002B3B82" w:rsidRPr="00360C14" w:rsidRDefault="00000000">
      <w:pPr>
        <w:spacing w:after="0"/>
        <w:rPr>
          <w:sz w:val="32"/>
          <w:szCs w:val="32"/>
        </w:rPr>
      </w:pPr>
      <w:r w:rsidRPr="00360C14">
        <w:rPr>
          <w:rFonts w:ascii="Arial" w:hAnsi="Arial"/>
          <w:b/>
          <w:sz w:val="32"/>
          <w:szCs w:val="32"/>
        </w:rPr>
        <w:t xml:space="preserve">Jenni McCloud  </w:t>
      </w:r>
    </w:p>
    <w:p w14:paraId="49CC54D8" w14:textId="435ADB64" w:rsidR="002B3B82" w:rsidRPr="00360C14" w:rsidRDefault="00297D71">
      <w:pPr>
        <w:spacing w:after="0"/>
        <w:rPr>
          <w:sz w:val="32"/>
          <w:szCs w:val="32"/>
        </w:rPr>
      </w:pPr>
      <w:r>
        <w:rPr>
          <w:rFonts w:ascii="Arial" w:hAnsi="Arial"/>
          <w:sz w:val="32"/>
          <w:szCs w:val="32"/>
        </w:rPr>
        <w:t xml:space="preserve">It’s </w:t>
      </w:r>
      <w:r w:rsidRPr="00360C14">
        <w:rPr>
          <w:rFonts w:ascii="Arial" w:hAnsi="Arial"/>
          <w:sz w:val="32"/>
          <w:szCs w:val="32"/>
        </w:rPr>
        <w:t>interesting to note that Norton is the most disease resistant bunch grape in the world</w:t>
      </w:r>
      <w:r>
        <w:rPr>
          <w:rFonts w:ascii="Arial" w:hAnsi="Arial"/>
          <w:sz w:val="32"/>
          <w:szCs w:val="32"/>
        </w:rPr>
        <w:t>.</w:t>
      </w:r>
      <w:r w:rsidRPr="00360C14">
        <w:rPr>
          <w:rFonts w:ascii="Arial" w:hAnsi="Arial"/>
          <w:sz w:val="32"/>
          <w:szCs w:val="32"/>
        </w:rPr>
        <w:t xml:space="preserve"> </w:t>
      </w:r>
      <w:r>
        <w:rPr>
          <w:rFonts w:ascii="Arial" w:hAnsi="Arial"/>
          <w:sz w:val="32"/>
          <w:szCs w:val="32"/>
        </w:rPr>
        <w:t>N</w:t>
      </w:r>
      <w:r w:rsidRPr="00360C14">
        <w:rPr>
          <w:rFonts w:ascii="Arial" w:hAnsi="Arial"/>
          <w:sz w:val="32"/>
          <w:szCs w:val="32"/>
        </w:rPr>
        <w:t>ot one of</w:t>
      </w:r>
      <w:r>
        <w:rPr>
          <w:rFonts w:ascii="Arial" w:hAnsi="Arial"/>
          <w:sz w:val="32"/>
          <w:szCs w:val="32"/>
        </w:rPr>
        <w:t>,</w:t>
      </w:r>
      <w:r w:rsidRPr="00360C14">
        <w:rPr>
          <w:rFonts w:ascii="Arial" w:hAnsi="Arial"/>
          <w:sz w:val="32"/>
          <w:szCs w:val="32"/>
        </w:rPr>
        <w:t xml:space="preserve"> </w:t>
      </w:r>
      <w:r>
        <w:rPr>
          <w:rFonts w:ascii="Arial" w:hAnsi="Arial"/>
          <w:sz w:val="32"/>
          <w:szCs w:val="32"/>
        </w:rPr>
        <w:t>T</w:t>
      </w:r>
      <w:r w:rsidRPr="00360C14">
        <w:rPr>
          <w:rFonts w:ascii="Arial" w:hAnsi="Arial"/>
          <w:sz w:val="32"/>
          <w:szCs w:val="32"/>
        </w:rPr>
        <w:t>he</w:t>
      </w:r>
      <w:r>
        <w:rPr>
          <w:rFonts w:ascii="Arial" w:hAnsi="Arial"/>
          <w:sz w:val="32"/>
          <w:szCs w:val="32"/>
        </w:rPr>
        <w:t>e</w:t>
      </w:r>
      <w:r w:rsidRPr="00360C14">
        <w:rPr>
          <w:rFonts w:ascii="Arial" w:hAnsi="Arial"/>
          <w:sz w:val="32"/>
          <w:szCs w:val="32"/>
        </w:rPr>
        <w:t xml:space="preserve"> for any kind of fruit production, raisins, table, </w:t>
      </w:r>
      <w:r w:rsidR="005250C2" w:rsidRPr="00360C14">
        <w:rPr>
          <w:rFonts w:ascii="Arial" w:hAnsi="Arial"/>
          <w:sz w:val="32"/>
          <w:szCs w:val="32"/>
        </w:rPr>
        <w:t>fruit,</w:t>
      </w:r>
      <w:r w:rsidRPr="00360C14">
        <w:rPr>
          <w:rFonts w:ascii="Arial" w:hAnsi="Arial"/>
          <w:sz w:val="32"/>
          <w:szCs w:val="32"/>
        </w:rPr>
        <w:t xml:space="preserve"> or wine. And so that in and of itself was one of the most significant elements in growing this grape to me, because of its low environmental impact, from a sense of</w:t>
      </w:r>
      <w:r>
        <w:rPr>
          <w:rFonts w:ascii="Arial" w:hAnsi="Arial"/>
          <w:sz w:val="32"/>
          <w:szCs w:val="32"/>
        </w:rPr>
        <w:t xml:space="preserve"> </w:t>
      </w:r>
      <w:r w:rsidR="005250C2" w:rsidRPr="00360C14">
        <w:rPr>
          <w:rFonts w:ascii="Arial" w:hAnsi="Arial"/>
          <w:sz w:val="32"/>
          <w:szCs w:val="32"/>
        </w:rPr>
        <w:t>growing</w:t>
      </w:r>
      <w:r w:rsidRPr="00360C14">
        <w:rPr>
          <w:rFonts w:ascii="Arial" w:hAnsi="Arial"/>
          <w:sz w:val="32"/>
          <w:szCs w:val="32"/>
        </w:rPr>
        <w:t xml:space="preserve"> something that wants to grow there. You know, we don't have to coax it to grow</w:t>
      </w:r>
      <w:r>
        <w:rPr>
          <w:rFonts w:ascii="Arial" w:hAnsi="Arial"/>
          <w:sz w:val="32"/>
          <w:szCs w:val="32"/>
        </w:rPr>
        <w:t>,</w:t>
      </w:r>
      <w:r w:rsidRPr="00360C14">
        <w:rPr>
          <w:rFonts w:ascii="Arial" w:hAnsi="Arial"/>
          <w:sz w:val="32"/>
          <w:szCs w:val="32"/>
        </w:rPr>
        <w:t xml:space="preserve"> </w:t>
      </w:r>
      <w:r>
        <w:rPr>
          <w:rFonts w:ascii="Arial" w:hAnsi="Arial"/>
          <w:sz w:val="32"/>
          <w:szCs w:val="32"/>
        </w:rPr>
        <w:t>we don’t have to</w:t>
      </w:r>
      <w:r w:rsidRPr="00360C14">
        <w:rPr>
          <w:rFonts w:ascii="Arial" w:hAnsi="Arial"/>
          <w:sz w:val="32"/>
          <w:szCs w:val="32"/>
        </w:rPr>
        <w:t xml:space="preserve"> cajole it to grow. As Jake said, you know, oh, my God, it's Norton. Get rid </w:t>
      </w:r>
      <w:r w:rsidR="005250C2" w:rsidRPr="00360C14">
        <w:rPr>
          <w:rFonts w:ascii="Arial" w:hAnsi="Arial"/>
          <w:sz w:val="32"/>
          <w:szCs w:val="32"/>
        </w:rPr>
        <w:t>of it</w:t>
      </w:r>
      <w:r w:rsidRPr="00360C14">
        <w:rPr>
          <w:rFonts w:ascii="Arial" w:hAnsi="Arial"/>
          <w:sz w:val="32"/>
          <w:szCs w:val="32"/>
        </w:rPr>
        <w:t xml:space="preserve"> if it's not in the vineyard. It's a weed. </w:t>
      </w:r>
    </w:p>
    <w:p w14:paraId="3EDFB4F7" w14:textId="77777777" w:rsidR="002B3B82" w:rsidRPr="00360C14" w:rsidRDefault="002B3B82">
      <w:pPr>
        <w:spacing w:after="0"/>
        <w:rPr>
          <w:sz w:val="32"/>
          <w:szCs w:val="32"/>
        </w:rPr>
      </w:pPr>
    </w:p>
    <w:p w14:paraId="272E410C" w14:textId="77777777" w:rsidR="002B3B82" w:rsidRPr="00360C14" w:rsidRDefault="00000000">
      <w:pPr>
        <w:spacing w:after="0"/>
        <w:rPr>
          <w:sz w:val="32"/>
          <w:szCs w:val="32"/>
        </w:rPr>
      </w:pPr>
      <w:r w:rsidRPr="00360C14">
        <w:rPr>
          <w:rFonts w:ascii="Arial" w:hAnsi="Arial"/>
          <w:b/>
          <w:sz w:val="32"/>
          <w:szCs w:val="32"/>
        </w:rPr>
        <w:t xml:space="preserve">Fred Reno  </w:t>
      </w:r>
    </w:p>
    <w:p w14:paraId="3482309E" w14:textId="41AF1DB7" w:rsidR="002B3B82" w:rsidRPr="00360C14" w:rsidRDefault="00000000">
      <w:pPr>
        <w:spacing w:after="0"/>
        <w:rPr>
          <w:sz w:val="32"/>
          <w:szCs w:val="32"/>
        </w:rPr>
      </w:pPr>
      <w:r w:rsidRPr="00360C14">
        <w:rPr>
          <w:rFonts w:ascii="Arial" w:hAnsi="Arial"/>
          <w:sz w:val="32"/>
          <w:szCs w:val="32"/>
        </w:rPr>
        <w:t>Well, and I think I'd like to dispel maybe a myth, some people might have</w:t>
      </w:r>
      <w:r w:rsidR="001C6921">
        <w:rPr>
          <w:rFonts w:ascii="Arial" w:hAnsi="Arial"/>
          <w:sz w:val="32"/>
          <w:szCs w:val="32"/>
        </w:rPr>
        <w:t>.</w:t>
      </w:r>
      <w:r w:rsidRPr="00360C14">
        <w:rPr>
          <w:rFonts w:ascii="Arial" w:hAnsi="Arial"/>
          <w:sz w:val="32"/>
          <w:szCs w:val="32"/>
        </w:rPr>
        <w:t xml:space="preserve"> Nor</w:t>
      </w:r>
      <w:r w:rsidR="001C6921">
        <w:rPr>
          <w:rFonts w:ascii="Arial" w:hAnsi="Arial"/>
          <w:sz w:val="32"/>
          <w:szCs w:val="32"/>
        </w:rPr>
        <w:t>to</w:t>
      </w:r>
      <w:r w:rsidRPr="00360C14">
        <w:rPr>
          <w:rFonts w:ascii="Arial" w:hAnsi="Arial"/>
          <w:sz w:val="32"/>
          <w:szCs w:val="32"/>
        </w:rPr>
        <w:t xml:space="preserve">n is </w:t>
      </w:r>
      <w:r w:rsidR="001C6921">
        <w:rPr>
          <w:rFonts w:ascii="Arial" w:hAnsi="Arial"/>
          <w:sz w:val="32"/>
          <w:szCs w:val="32"/>
        </w:rPr>
        <w:t xml:space="preserve">not really </w:t>
      </w:r>
      <w:r w:rsidR="005250C2" w:rsidRPr="00360C14">
        <w:rPr>
          <w:rFonts w:ascii="Arial" w:hAnsi="Arial"/>
          <w:sz w:val="32"/>
          <w:szCs w:val="32"/>
        </w:rPr>
        <w:t>prolific;</w:t>
      </w:r>
      <w:r w:rsidRPr="00360C14">
        <w:rPr>
          <w:rFonts w:ascii="Arial" w:hAnsi="Arial"/>
          <w:sz w:val="32"/>
          <w:szCs w:val="32"/>
        </w:rPr>
        <w:t xml:space="preserve"> you don't get a lot of juice out of your gra</w:t>
      </w:r>
      <w:r w:rsidR="001C6921">
        <w:rPr>
          <w:rFonts w:ascii="Arial" w:hAnsi="Arial"/>
          <w:sz w:val="32"/>
          <w:szCs w:val="32"/>
        </w:rPr>
        <w:t xml:space="preserve">pes do </w:t>
      </w:r>
      <w:r w:rsidRPr="00360C14">
        <w:rPr>
          <w:rFonts w:ascii="Arial" w:hAnsi="Arial"/>
          <w:sz w:val="32"/>
          <w:szCs w:val="32"/>
        </w:rPr>
        <w:t>you.</w:t>
      </w:r>
    </w:p>
    <w:p w14:paraId="018FED47" w14:textId="77777777" w:rsidR="002B3B82" w:rsidRPr="00360C14" w:rsidRDefault="002B3B82">
      <w:pPr>
        <w:spacing w:after="0"/>
        <w:rPr>
          <w:sz w:val="32"/>
          <w:szCs w:val="32"/>
        </w:rPr>
      </w:pPr>
    </w:p>
    <w:p w14:paraId="098E6209" w14:textId="72A568A1" w:rsidR="002B3B82" w:rsidRPr="001C6921" w:rsidRDefault="001C6921">
      <w:pPr>
        <w:spacing w:after="0"/>
        <w:rPr>
          <w:b/>
          <w:bCs/>
          <w:sz w:val="32"/>
          <w:szCs w:val="32"/>
        </w:rPr>
      </w:pPr>
      <w:r w:rsidRPr="001C6921">
        <w:rPr>
          <w:b/>
          <w:bCs/>
          <w:sz w:val="32"/>
          <w:szCs w:val="32"/>
        </w:rPr>
        <w:t>Jake Blodinger</w:t>
      </w:r>
    </w:p>
    <w:p w14:paraId="3653B150" w14:textId="061AE1E9" w:rsidR="002B3B82" w:rsidRPr="00360C14" w:rsidRDefault="00000000">
      <w:pPr>
        <w:spacing w:after="0"/>
        <w:rPr>
          <w:sz w:val="32"/>
          <w:szCs w:val="32"/>
        </w:rPr>
      </w:pPr>
      <w:r w:rsidRPr="00360C14">
        <w:rPr>
          <w:rFonts w:ascii="Arial" w:hAnsi="Arial"/>
          <w:sz w:val="32"/>
          <w:szCs w:val="32"/>
        </w:rPr>
        <w:lastRenderedPageBreak/>
        <w:t xml:space="preserve">That is correct. </w:t>
      </w:r>
      <w:r w:rsidR="001C6921">
        <w:rPr>
          <w:rFonts w:ascii="Arial" w:hAnsi="Arial"/>
          <w:sz w:val="32"/>
          <w:szCs w:val="32"/>
        </w:rPr>
        <w:t>T</w:t>
      </w:r>
      <w:r w:rsidRPr="00360C14">
        <w:rPr>
          <w:rFonts w:ascii="Arial" w:hAnsi="Arial"/>
          <w:sz w:val="32"/>
          <w:szCs w:val="32"/>
        </w:rPr>
        <w:t xml:space="preserve">he difference, you know, on average is about 165 gallons per ton. And Norton is about 145. Okay, even in </w:t>
      </w:r>
      <w:r w:rsidR="001C6921">
        <w:rPr>
          <w:rFonts w:ascii="Arial" w:hAnsi="Arial"/>
          <w:sz w:val="32"/>
          <w:szCs w:val="32"/>
        </w:rPr>
        <w:t>‘</w:t>
      </w:r>
      <w:r w:rsidRPr="00360C14">
        <w:rPr>
          <w:rFonts w:ascii="Arial" w:hAnsi="Arial"/>
          <w:sz w:val="32"/>
          <w:szCs w:val="32"/>
        </w:rPr>
        <w:t xml:space="preserve">23, this vintage, we were seeing at the bottom of like 120. And that's hard pressing, I mean, just trying to squeeze everything out. </w:t>
      </w:r>
    </w:p>
    <w:p w14:paraId="43C61853" w14:textId="77777777" w:rsidR="002B3B82" w:rsidRPr="00360C14" w:rsidRDefault="002B3B82">
      <w:pPr>
        <w:spacing w:after="0"/>
        <w:rPr>
          <w:sz w:val="32"/>
          <w:szCs w:val="32"/>
        </w:rPr>
      </w:pPr>
    </w:p>
    <w:p w14:paraId="21A00A9C" w14:textId="77777777" w:rsidR="002B3B82" w:rsidRPr="00360C14" w:rsidRDefault="00000000">
      <w:pPr>
        <w:spacing w:after="0"/>
        <w:rPr>
          <w:sz w:val="32"/>
          <w:szCs w:val="32"/>
        </w:rPr>
      </w:pPr>
      <w:r w:rsidRPr="00360C14">
        <w:rPr>
          <w:rFonts w:ascii="Arial" w:hAnsi="Arial"/>
          <w:b/>
          <w:sz w:val="32"/>
          <w:szCs w:val="32"/>
        </w:rPr>
        <w:t xml:space="preserve">Jenni McCloud  </w:t>
      </w:r>
    </w:p>
    <w:p w14:paraId="13C3D013" w14:textId="2B23F071" w:rsidR="002B3B82" w:rsidRPr="00360C14" w:rsidRDefault="001C6921">
      <w:pPr>
        <w:spacing w:after="0"/>
        <w:rPr>
          <w:sz w:val="32"/>
          <w:szCs w:val="32"/>
        </w:rPr>
      </w:pPr>
      <w:r>
        <w:rPr>
          <w:rFonts w:ascii="Arial" w:hAnsi="Arial"/>
          <w:sz w:val="32"/>
          <w:szCs w:val="32"/>
        </w:rPr>
        <w:t xml:space="preserve">Norton </w:t>
      </w:r>
      <w:r w:rsidRPr="00360C14">
        <w:rPr>
          <w:rFonts w:ascii="Arial" w:hAnsi="Arial"/>
          <w:sz w:val="32"/>
          <w:szCs w:val="32"/>
        </w:rPr>
        <w:t>has a large skin and seed to juice ratio. It's a small Berry, and there's could be five seeds in there. So, there's not a lot of juice and it's kind of goopy.</w:t>
      </w:r>
      <w:r>
        <w:rPr>
          <w:rFonts w:ascii="Arial" w:hAnsi="Arial"/>
          <w:sz w:val="32"/>
          <w:szCs w:val="32"/>
        </w:rPr>
        <w:t xml:space="preserve"> I</w:t>
      </w:r>
      <w:r w:rsidRPr="00360C14">
        <w:rPr>
          <w:rFonts w:ascii="Arial" w:hAnsi="Arial"/>
          <w:sz w:val="32"/>
          <w:szCs w:val="32"/>
        </w:rPr>
        <w:t xml:space="preserve">t's also a little bit difficult to handle </w:t>
      </w:r>
      <w:r>
        <w:rPr>
          <w:rFonts w:ascii="Arial" w:hAnsi="Arial"/>
          <w:sz w:val="32"/>
          <w:szCs w:val="32"/>
        </w:rPr>
        <w:t>in</w:t>
      </w:r>
      <w:r w:rsidRPr="00360C14">
        <w:rPr>
          <w:rFonts w:ascii="Arial" w:hAnsi="Arial"/>
          <w:sz w:val="32"/>
          <w:szCs w:val="32"/>
        </w:rPr>
        <w:t xml:space="preserve"> the ce</w:t>
      </w:r>
      <w:r>
        <w:rPr>
          <w:rFonts w:ascii="Arial" w:hAnsi="Arial"/>
          <w:sz w:val="32"/>
          <w:szCs w:val="32"/>
        </w:rPr>
        <w:t>llar</w:t>
      </w:r>
      <w:r w:rsidRPr="00360C14">
        <w:rPr>
          <w:rFonts w:ascii="Arial" w:hAnsi="Arial"/>
          <w:sz w:val="32"/>
          <w:szCs w:val="32"/>
        </w:rPr>
        <w:t xml:space="preserve"> and move it around because it's pretty thick.</w:t>
      </w:r>
    </w:p>
    <w:p w14:paraId="5A1234BA" w14:textId="77777777" w:rsidR="002B3B82" w:rsidRPr="00360C14" w:rsidRDefault="002B3B82">
      <w:pPr>
        <w:spacing w:after="0"/>
        <w:rPr>
          <w:sz w:val="32"/>
          <w:szCs w:val="32"/>
        </w:rPr>
      </w:pPr>
    </w:p>
    <w:p w14:paraId="077DBCE2" w14:textId="77777777" w:rsidR="002B3B82" w:rsidRPr="00360C14" w:rsidRDefault="00000000">
      <w:pPr>
        <w:spacing w:after="0"/>
        <w:rPr>
          <w:sz w:val="32"/>
          <w:szCs w:val="32"/>
        </w:rPr>
      </w:pPr>
      <w:r w:rsidRPr="00360C14">
        <w:rPr>
          <w:rFonts w:ascii="Arial" w:hAnsi="Arial"/>
          <w:b/>
          <w:sz w:val="32"/>
          <w:szCs w:val="32"/>
        </w:rPr>
        <w:t xml:space="preserve">Fred Reno  </w:t>
      </w:r>
    </w:p>
    <w:p w14:paraId="7DC3E07F" w14:textId="3EB15638" w:rsidR="002B3B82" w:rsidRPr="00360C14" w:rsidRDefault="005250C2">
      <w:pPr>
        <w:spacing w:after="0"/>
        <w:rPr>
          <w:sz w:val="32"/>
          <w:szCs w:val="32"/>
        </w:rPr>
      </w:pPr>
      <w:r w:rsidRPr="00360C14">
        <w:rPr>
          <w:rFonts w:ascii="Arial" w:hAnsi="Arial"/>
          <w:sz w:val="32"/>
          <w:szCs w:val="32"/>
        </w:rPr>
        <w:t xml:space="preserve">So, Jake, when you came here in 2019, clearly, </w:t>
      </w:r>
      <w:r w:rsidR="001C6921">
        <w:rPr>
          <w:rFonts w:ascii="Arial" w:hAnsi="Arial"/>
          <w:sz w:val="32"/>
          <w:szCs w:val="32"/>
        </w:rPr>
        <w:t>C</w:t>
      </w:r>
      <w:r w:rsidRPr="00360C14">
        <w:rPr>
          <w:rFonts w:ascii="Arial" w:hAnsi="Arial"/>
          <w:sz w:val="32"/>
          <w:szCs w:val="32"/>
        </w:rPr>
        <w:t>hrysalis</w:t>
      </w:r>
      <w:r w:rsidR="00532AA0">
        <w:rPr>
          <w:rFonts w:ascii="Arial" w:hAnsi="Arial"/>
          <w:sz w:val="32"/>
          <w:szCs w:val="32"/>
        </w:rPr>
        <w:t xml:space="preserve"> </w:t>
      </w:r>
      <w:r w:rsidR="001C6921">
        <w:rPr>
          <w:rFonts w:ascii="Arial" w:hAnsi="Arial"/>
          <w:sz w:val="32"/>
          <w:szCs w:val="32"/>
        </w:rPr>
        <w:t xml:space="preserve">had </w:t>
      </w:r>
      <w:r w:rsidRPr="00360C14">
        <w:rPr>
          <w:rFonts w:ascii="Arial" w:hAnsi="Arial"/>
          <w:sz w:val="32"/>
          <w:szCs w:val="32"/>
        </w:rPr>
        <w:t xml:space="preserve">close to 20 years underneath its belt as a </w:t>
      </w:r>
      <w:r w:rsidR="001C6921">
        <w:rPr>
          <w:rFonts w:ascii="Arial" w:hAnsi="Arial"/>
          <w:sz w:val="32"/>
          <w:szCs w:val="32"/>
        </w:rPr>
        <w:t>B</w:t>
      </w:r>
      <w:r w:rsidRPr="00360C14">
        <w:rPr>
          <w:rFonts w:ascii="Arial" w:hAnsi="Arial"/>
          <w:sz w:val="32"/>
          <w:szCs w:val="32"/>
        </w:rPr>
        <w:t>rand. You're walking into a new challenge. What are you think</w:t>
      </w:r>
      <w:r w:rsidR="001C6921">
        <w:rPr>
          <w:rFonts w:ascii="Arial" w:hAnsi="Arial"/>
          <w:sz w:val="32"/>
          <w:szCs w:val="32"/>
        </w:rPr>
        <w:t>ing</w:t>
      </w:r>
      <w:r w:rsidR="00532AA0">
        <w:rPr>
          <w:rFonts w:ascii="Arial" w:hAnsi="Arial"/>
          <w:sz w:val="32"/>
          <w:szCs w:val="32"/>
        </w:rPr>
        <w:t xml:space="preserve">? </w:t>
      </w:r>
      <w:r w:rsidRPr="00360C14">
        <w:rPr>
          <w:rFonts w:ascii="Arial" w:hAnsi="Arial"/>
          <w:sz w:val="32"/>
          <w:szCs w:val="32"/>
        </w:rPr>
        <w:t xml:space="preserve">I'm coming to this place </w:t>
      </w:r>
      <w:r w:rsidR="001C6921">
        <w:rPr>
          <w:rFonts w:ascii="Arial" w:hAnsi="Arial"/>
          <w:sz w:val="32"/>
          <w:szCs w:val="32"/>
        </w:rPr>
        <w:t xml:space="preserve">that has </w:t>
      </w:r>
      <w:r w:rsidRPr="00360C14">
        <w:rPr>
          <w:rFonts w:ascii="Arial" w:hAnsi="Arial"/>
          <w:sz w:val="32"/>
          <w:szCs w:val="32"/>
        </w:rPr>
        <w:t>the largest plan</w:t>
      </w:r>
      <w:r w:rsidR="001C6921">
        <w:rPr>
          <w:rFonts w:ascii="Arial" w:hAnsi="Arial"/>
          <w:sz w:val="32"/>
          <w:szCs w:val="32"/>
        </w:rPr>
        <w:t>t</w:t>
      </w:r>
      <w:r w:rsidRPr="00360C14">
        <w:rPr>
          <w:rFonts w:ascii="Arial" w:hAnsi="Arial"/>
          <w:sz w:val="32"/>
          <w:szCs w:val="32"/>
        </w:rPr>
        <w:t>ing of Norton in the world. It's got this reputation for No</w:t>
      </w:r>
      <w:r w:rsidR="001C6921">
        <w:rPr>
          <w:rFonts w:ascii="Arial" w:hAnsi="Arial"/>
          <w:sz w:val="32"/>
          <w:szCs w:val="32"/>
        </w:rPr>
        <w:t>rton</w:t>
      </w:r>
      <w:r w:rsidRPr="00360C14">
        <w:rPr>
          <w:rFonts w:ascii="Arial" w:hAnsi="Arial"/>
          <w:sz w:val="32"/>
          <w:szCs w:val="32"/>
        </w:rPr>
        <w:t>. I'd never produced a bottle of Norton in my career. What was that challenge Like? What were you thinking?</w:t>
      </w:r>
    </w:p>
    <w:p w14:paraId="5E886364" w14:textId="77777777" w:rsidR="002B3B82" w:rsidRPr="00360C14" w:rsidRDefault="002B3B82">
      <w:pPr>
        <w:spacing w:after="0"/>
        <w:rPr>
          <w:sz w:val="32"/>
          <w:szCs w:val="32"/>
        </w:rPr>
      </w:pPr>
    </w:p>
    <w:p w14:paraId="3159EBE4" w14:textId="363A34C3" w:rsidR="002B3B82" w:rsidRPr="001C6921" w:rsidRDefault="001C6921">
      <w:pPr>
        <w:spacing w:after="0"/>
        <w:rPr>
          <w:b/>
          <w:bCs/>
          <w:sz w:val="32"/>
          <w:szCs w:val="32"/>
        </w:rPr>
      </w:pPr>
      <w:r w:rsidRPr="001C6921">
        <w:rPr>
          <w:b/>
          <w:bCs/>
          <w:sz w:val="32"/>
          <w:szCs w:val="32"/>
        </w:rPr>
        <w:t>Jake Blodinger</w:t>
      </w:r>
    </w:p>
    <w:p w14:paraId="61BB4745" w14:textId="01B1D658" w:rsidR="002B3B82" w:rsidRPr="00360C14" w:rsidRDefault="005250C2">
      <w:pPr>
        <w:spacing w:after="0"/>
        <w:rPr>
          <w:sz w:val="32"/>
          <w:szCs w:val="32"/>
        </w:rPr>
      </w:pPr>
      <w:r w:rsidRPr="00360C14">
        <w:rPr>
          <w:rFonts w:ascii="Arial" w:hAnsi="Arial"/>
          <w:sz w:val="32"/>
          <w:szCs w:val="32"/>
        </w:rPr>
        <w:t xml:space="preserve">So, I had read the </w:t>
      </w:r>
      <w:r>
        <w:rPr>
          <w:rFonts w:ascii="Arial" w:hAnsi="Arial"/>
          <w:sz w:val="32"/>
          <w:szCs w:val="32"/>
        </w:rPr>
        <w:t xml:space="preserve">book </w:t>
      </w:r>
      <w:r w:rsidR="00532AA0">
        <w:rPr>
          <w:rFonts w:ascii="Arial" w:hAnsi="Arial"/>
          <w:sz w:val="32"/>
          <w:szCs w:val="32"/>
        </w:rPr>
        <w:t>W</w:t>
      </w:r>
      <w:r w:rsidRPr="00360C14">
        <w:rPr>
          <w:rFonts w:ascii="Arial" w:hAnsi="Arial"/>
          <w:sz w:val="32"/>
          <w:szCs w:val="32"/>
        </w:rPr>
        <w:t xml:space="preserve">ild </w:t>
      </w:r>
      <w:r w:rsidR="00532AA0">
        <w:rPr>
          <w:rFonts w:ascii="Arial" w:hAnsi="Arial"/>
          <w:sz w:val="32"/>
          <w:szCs w:val="32"/>
        </w:rPr>
        <w:t>V</w:t>
      </w:r>
      <w:r w:rsidRPr="00360C14">
        <w:rPr>
          <w:rFonts w:ascii="Arial" w:hAnsi="Arial"/>
          <w:sz w:val="32"/>
          <w:szCs w:val="32"/>
        </w:rPr>
        <w:t>ine in college, it's required reading and so I was excited about coming to Chrysalis and the opportunity to give it my best shot. And, you know, I had saved myself for the best Norton on the face of the planet. I wasn't going to have somebody else's Norton</w:t>
      </w:r>
      <w:r w:rsidR="00532AA0">
        <w:rPr>
          <w:rFonts w:ascii="Arial" w:hAnsi="Arial"/>
          <w:sz w:val="32"/>
          <w:szCs w:val="32"/>
        </w:rPr>
        <w:t>,</w:t>
      </w:r>
      <w:r w:rsidRPr="00360C14">
        <w:rPr>
          <w:rFonts w:ascii="Arial" w:hAnsi="Arial"/>
          <w:sz w:val="32"/>
          <w:szCs w:val="32"/>
        </w:rPr>
        <w:t xml:space="preserve"> I was </w:t>
      </w:r>
      <w:r w:rsidR="00444902" w:rsidRPr="00360C14">
        <w:rPr>
          <w:rFonts w:ascii="Arial" w:hAnsi="Arial"/>
          <w:sz w:val="32"/>
          <w:szCs w:val="32"/>
        </w:rPr>
        <w:t>going to</w:t>
      </w:r>
      <w:r w:rsidRPr="00360C14">
        <w:rPr>
          <w:rFonts w:ascii="Arial" w:hAnsi="Arial"/>
          <w:sz w:val="32"/>
          <w:szCs w:val="32"/>
        </w:rPr>
        <w:t xml:space="preserve"> have </w:t>
      </w:r>
      <w:r w:rsidR="00532AA0">
        <w:rPr>
          <w:rFonts w:ascii="Arial" w:hAnsi="Arial"/>
          <w:sz w:val="32"/>
          <w:szCs w:val="32"/>
        </w:rPr>
        <w:t>C</w:t>
      </w:r>
      <w:r w:rsidRPr="00360C14">
        <w:rPr>
          <w:rFonts w:ascii="Arial" w:hAnsi="Arial"/>
          <w:sz w:val="32"/>
          <w:szCs w:val="32"/>
        </w:rPr>
        <w:t xml:space="preserve">hrysalis Norton, and I remember having that first </w:t>
      </w:r>
      <w:r w:rsidR="00532AA0">
        <w:rPr>
          <w:rFonts w:ascii="Arial" w:hAnsi="Arial"/>
          <w:sz w:val="32"/>
          <w:szCs w:val="32"/>
        </w:rPr>
        <w:t xml:space="preserve">Chrysalis </w:t>
      </w:r>
      <w:r w:rsidRPr="00360C14">
        <w:rPr>
          <w:rFonts w:ascii="Arial" w:hAnsi="Arial"/>
          <w:sz w:val="32"/>
          <w:szCs w:val="32"/>
        </w:rPr>
        <w:t xml:space="preserve">2016 </w:t>
      </w:r>
      <w:r w:rsidR="00532AA0">
        <w:rPr>
          <w:rFonts w:ascii="Arial" w:hAnsi="Arial"/>
          <w:sz w:val="32"/>
          <w:szCs w:val="32"/>
        </w:rPr>
        <w:t>B</w:t>
      </w:r>
      <w:r w:rsidRPr="00360C14">
        <w:rPr>
          <w:rFonts w:ascii="Arial" w:hAnsi="Arial"/>
          <w:sz w:val="32"/>
          <w:szCs w:val="32"/>
        </w:rPr>
        <w:t xml:space="preserve">arrel </w:t>
      </w:r>
      <w:r w:rsidR="00532AA0">
        <w:rPr>
          <w:rFonts w:ascii="Arial" w:hAnsi="Arial"/>
          <w:sz w:val="32"/>
          <w:szCs w:val="32"/>
        </w:rPr>
        <w:t>S</w:t>
      </w:r>
      <w:r w:rsidRPr="00360C14">
        <w:rPr>
          <w:rFonts w:ascii="Arial" w:hAnsi="Arial"/>
          <w:sz w:val="32"/>
          <w:szCs w:val="32"/>
        </w:rPr>
        <w:t>elect and I was like, wow, this is incredible. Just walking in the cellar. I was excited to spruce the place up and the first day I harvested it, I was like, I have no idea what I'm doing.</w:t>
      </w:r>
    </w:p>
    <w:p w14:paraId="68A9F9CE" w14:textId="77777777" w:rsidR="002B3B82" w:rsidRPr="00360C14" w:rsidRDefault="002B3B82">
      <w:pPr>
        <w:spacing w:after="0"/>
        <w:rPr>
          <w:sz w:val="32"/>
          <w:szCs w:val="32"/>
        </w:rPr>
      </w:pPr>
    </w:p>
    <w:p w14:paraId="5BE14893" w14:textId="77777777" w:rsidR="002B3B82" w:rsidRPr="00360C14" w:rsidRDefault="00000000">
      <w:pPr>
        <w:spacing w:after="0"/>
        <w:rPr>
          <w:sz w:val="32"/>
          <w:szCs w:val="32"/>
        </w:rPr>
      </w:pPr>
      <w:r w:rsidRPr="00360C14">
        <w:rPr>
          <w:rFonts w:ascii="Arial" w:hAnsi="Arial"/>
          <w:b/>
          <w:sz w:val="32"/>
          <w:szCs w:val="32"/>
        </w:rPr>
        <w:lastRenderedPageBreak/>
        <w:t xml:space="preserve">Jenni McCloud  </w:t>
      </w:r>
    </w:p>
    <w:p w14:paraId="6CAA0917" w14:textId="0D367243" w:rsidR="002B3B82" w:rsidRPr="00360C14" w:rsidRDefault="00000000">
      <w:pPr>
        <w:spacing w:after="0"/>
        <w:rPr>
          <w:sz w:val="32"/>
          <w:szCs w:val="32"/>
        </w:rPr>
      </w:pPr>
      <w:r w:rsidRPr="00360C14">
        <w:rPr>
          <w:rFonts w:ascii="Arial" w:hAnsi="Arial"/>
          <w:sz w:val="32"/>
          <w:szCs w:val="32"/>
        </w:rPr>
        <w:t>Now, fortunately, I had an older experienced consultant that was working with Jake in that first vintage.</w:t>
      </w:r>
    </w:p>
    <w:p w14:paraId="522BA174" w14:textId="77777777" w:rsidR="002B3B82" w:rsidRPr="00360C14" w:rsidRDefault="002B3B82">
      <w:pPr>
        <w:spacing w:after="0"/>
        <w:rPr>
          <w:sz w:val="32"/>
          <w:szCs w:val="32"/>
        </w:rPr>
      </w:pPr>
    </w:p>
    <w:p w14:paraId="6EDDC0C5" w14:textId="77777777" w:rsidR="002B3B82" w:rsidRPr="00360C14" w:rsidRDefault="00000000">
      <w:pPr>
        <w:spacing w:after="0"/>
        <w:rPr>
          <w:sz w:val="32"/>
          <w:szCs w:val="32"/>
        </w:rPr>
      </w:pPr>
      <w:r w:rsidRPr="00360C14">
        <w:rPr>
          <w:rFonts w:ascii="Arial" w:hAnsi="Arial"/>
          <w:b/>
          <w:sz w:val="32"/>
          <w:szCs w:val="32"/>
        </w:rPr>
        <w:t xml:space="preserve">Fred Reno  </w:t>
      </w:r>
    </w:p>
    <w:p w14:paraId="4C393968" w14:textId="77777777" w:rsidR="002B3B82" w:rsidRPr="00360C14" w:rsidRDefault="00000000">
      <w:pPr>
        <w:spacing w:after="0"/>
        <w:rPr>
          <w:sz w:val="32"/>
          <w:szCs w:val="32"/>
        </w:rPr>
      </w:pPr>
      <w:r w:rsidRPr="00360C14">
        <w:rPr>
          <w:rFonts w:ascii="Arial" w:hAnsi="Arial"/>
          <w:sz w:val="32"/>
          <w:szCs w:val="32"/>
        </w:rPr>
        <w:t>That always helps, right? Who was that? I'm curious.</w:t>
      </w:r>
    </w:p>
    <w:p w14:paraId="4A5C1DBA" w14:textId="77777777" w:rsidR="002B3B82" w:rsidRPr="00360C14" w:rsidRDefault="002B3B82">
      <w:pPr>
        <w:spacing w:after="0"/>
        <w:rPr>
          <w:sz w:val="32"/>
          <w:szCs w:val="32"/>
        </w:rPr>
      </w:pPr>
    </w:p>
    <w:p w14:paraId="4AED4555" w14:textId="77777777" w:rsidR="002B3B82" w:rsidRPr="00360C14" w:rsidRDefault="00000000">
      <w:pPr>
        <w:spacing w:after="0"/>
        <w:rPr>
          <w:sz w:val="32"/>
          <w:szCs w:val="32"/>
        </w:rPr>
      </w:pPr>
      <w:r w:rsidRPr="00360C14">
        <w:rPr>
          <w:rFonts w:ascii="Arial" w:hAnsi="Arial"/>
          <w:b/>
          <w:sz w:val="32"/>
          <w:szCs w:val="32"/>
        </w:rPr>
        <w:t xml:space="preserve">Jenni McCloud  </w:t>
      </w:r>
    </w:p>
    <w:p w14:paraId="0B89A2C7" w14:textId="3167E0C4" w:rsidR="002B3B82" w:rsidRPr="00360C14" w:rsidRDefault="00000000">
      <w:pPr>
        <w:spacing w:after="0"/>
        <w:rPr>
          <w:sz w:val="32"/>
          <w:szCs w:val="32"/>
        </w:rPr>
      </w:pPr>
      <w:r w:rsidRPr="00360C14">
        <w:rPr>
          <w:rFonts w:ascii="Arial" w:hAnsi="Arial"/>
          <w:sz w:val="32"/>
          <w:szCs w:val="32"/>
        </w:rPr>
        <w:t xml:space="preserve">Jason </w:t>
      </w:r>
      <w:r w:rsidR="00532AA0">
        <w:rPr>
          <w:rFonts w:ascii="Arial" w:hAnsi="Arial"/>
          <w:sz w:val="32"/>
          <w:szCs w:val="32"/>
        </w:rPr>
        <w:t>Burrus</w:t>
      </w:r>
      <w:r w:rsidRPr="00360C14">
        <w:rPr>
          <w:rFonts w:ascii="Arial" w:hAnsi="Arial"/>
          <w:sz w:val="32"/>
          <w:szCs w:val="32"/>
        </w:rPr>
        <w:t xml:space="preserve">. Jason had been our winemaker and what </w:t>
      </w:r>
      <w:r w:rsidR="00532AA0">
        <w:rPr>
          <w:rFonts w:ascii="Arial" w:hAnsi="Arial"/>
          <w:sz w:val="32"/>
          <w:szCs w:val="32"/>
        </w:rPr>
        <w:t>in ‘</w:t>
      </w:r>
      <w:r w:rsidRPr="00360C14">
        <w:rPr>
          <w:rFonts w:ascii="Arial" w:hAnsi="Arial"/>
          <w:sz w:val="32"/>
          <w:szCs w:val="32"/>
        </w:rPr>
        <w:t xml:space="preserve">13 or </w:t>
      </w:r>
      <w:r w:rsidR="00532AA0">
        <w:rPr>
          <w:rFonts w:ascii="Arial" w:hAnsi="Arial"/>
          <w:sz w:val="32"/>
          <w:szCs w:val="32"/>
        </w:rPr>
        <w:t>20</w:t>
      </w:r>
      <w:r w:rsidRPr="00360C14">
        <w:rPr>
          <w:rFonts w:ascii="Arial" w:hAnsi="Arial"/>
          <w:sz w:val="32"/>
          <w:szCs w:val="32"/>
        </w:rPr>
        <w:t>14</w:t>
      </w:r>
      <w:r w:rsidR="00532AA0">
        <w:rPr>
          <w:rFonts w:ascii="Arial" w:hAnsi="Arial"/>
          <w:sz w:val="32"/>
          <w:szCs w:val="32"/>
        </w:rPr>
        <w:t>,</w:t>
      </w:r>
      <w:r w:rsidRPr="00360C14">
        <w:rPr>
          <w:rFonts w:ascii="Arial" w:hAnsi="Arial"/>
          <w:sz w:val="32"/>
          <w:szCs w:val="32"/>
        </w:rPr>
        <w:t xml:space="preserve"> and then had left to hang a shingle as a consultant. </w:t>
      </w:r>
      <w:r w:rsidR="005250C2">
        <w:rPr>
          <w:rFonts w:ascii="Arial" w:hAnsi="Arial"/>
          <w:sz w:val="32"/>
          <w:szCs w:val="32"/>
        </w:rPr>
        <w:t>S</w:t>
      </w:r>
      <w:r w:rsidR="005250C2" w:rsidRPr="00360C14">
        <w:rPr>
          <w:rFonts w:ascii="Arial" w:hAnsi="Arial"/>
          <w:sz w:val="32"/>
          <w:szCs w:val="32"/>
        </w:rPr>
        <w:t>o,</w:t>
      </w:r>
      <w:r w:rsidRPr="00360C14">
        <w:rPr>
          <w:rFonts w:ascii="Arial" w:hAnsi="Arial"/>
          <w:sz w:val="32"/>
          <w:szCs w:val="32"/>
        </w:rPr>
        <w:t xml:space="preserve"> it worked out really, really, well for us. And I was able to help Jason in his new entrepreneurial endeavor as a consultant, and then also train up a talented, enthusiastic, younger winemaker.</w:t>
      </w:r>
    </w:p>
    <w:p w14:paraId="3A36580D" w14:textId="77777777" w:rsidR="002B3B82" w:rsidRPr="00360C14" w:rsidRDefault="002B3B82">
      <w:pPr>
        <w:spacing w:after="0"/>
        <w:rPr>
          <w:sz w:val="32"/>
          <w:szCs w:val="32"/>
        </w:rPr>
      </w:pPr>
    </w:p>
    <w:p w14:paraId="51DCC78F" w14:textId="77777777" w:rsidR="002B3B82" w:rsidRPr="00360C14" w:rsidRDefault="00000000">
      <w:pPr>
        <w:spacing w:after="0"/>
        <w:rPr>
          <w:sz w:val="32"/>
          <w:szCs w:val="32"/>
        </w:rPr>
      </w:pPr>
      <w:r w:rsidRPr="00360C14">
        <w:rPr>
          <w:rFonts w:ascii="Arial" w:hAnsi="Arial"/>
          <w:b/>
          <w:sz w:val="32"/>
          <w:szCs w:val="32"/>
        </w:rPr>
        <w:t xml:space="preserve">Fred Reno  </w:t>
      </w:r>
    </w:p>
    <w:p w14:paraId="1DE094D0" w14:textId="77777777" w:rsidR="002B3B82" w:rsidRPr="00360C14" w:rsidRDefault="00000000">
      <w:pPr>
        <w:spacing w:after="0"/>
        <w:rPr>
          <w:sz w:val="32"/>
          <w:szCs w:val="32"/>
        </w:rPr>
      </w:pPr>
      <w:r w:rsidRPr="00360C14">
        <w:rPr>
          <w:rFonts w:ascii="Arial" w:hAnsi="Arial"/>
          <w:sz w:val="32"/>
          <w:szCs w:val="32"/>
        </w:rPr>
        <w:t>Well, so looking down the road here, what do you think the future of Norton looks like?</w:t>
      </w:r>
    </w:p>
    <w:p w14:paraId="4BB9BD90" w14:textId="77777777" w:rsidR="002B3B82" w:rsidRPr="00360C14" w:rsidRDefault="002B3B82">
      <w:pPr>
        <w:spacing w:after="0"/>
        <w:rPr>
          <w:sz w:val="32"/>
          <w:szCs w:val="32"/>
        </w:rPr>
      </w:pPr>
    </w:p>
    <w:p w14:paraId="2FAA1A86" w14:textId="77777777" w:rsidR="002B3B82" w:rsidRPr="00360C14" w:rsidRDefault="00000000">
      <w:pPr>
        <w:spacing w:after="0"/>
        <w:rPr>
          <w:sz w:val="32"/>
          <w:szCs w:val="32"/>
        </w:rPr>
      </w:pPr>
      <w:r w:rsidRPr="00360C14">
        <w:rPr>
          <w:rFonts w:ascii="Arial" w:hAnsi="Arial"/>
          <w:b/>
          <w:sz w:val="32"/>
          <w:szCs w:val="32"/>
        </w:rPr>
        <w:t xml:space="preserve">Jenni McCloud  </w:t>
      </w:r>
    </w:p>
    <w:p w14:paraId="2BC85F06" w14:textId="0CD6B1B3" w:rsidR="002B3B82" w:rsidRPr="00360C14" w:rsidRDefault="00000000">
      <w:pPr>
        <w:spacing w:after="0"/>
        <w:rPr>
          <w:sz w:val="32"/>
          <w:szCs w:val="32"/>
        </w:rPr>
      </w:pPr>
      <w:r w:rsidRPr="00360C14">
        <w:rPr>
          <w:rFonts w:ascii="Arial" w:hAnsi="Arial"/>
          <w:sz w:val="32"/>
          <w:szCs w:val="32"/>
        </w:rPr>
        <w:t xml:space="preserve">Well, I haven't changed my perspective, </w:t>
      </w:r>
      <w:r w:rsidR="00532AA0" w:rsidRPr="00360C14">
        <w:rPr>
          <w:rFonts w:ascii="Arial" w:hAnsi="Arial"/>
          <w:sz w:val="32"/>
          <w:szCs w:val="32"/>
        </w:rPr>
        <w:t>Fred,</w:t>
      </w:r>
      <w:r w:rsidRPr="00360C14">
        <w:rPr>
          <w:rFonts w:ascii="Arial" w:hAnsi="Arial"/>
          <w:sz w:val="32"/>
          <w:szCs w:val="32"/>
        </w:rPr>
        <w:t xml:space="preserve"> in 25 years. I'm as excited about Norton today as I was when I started, maybe even more so as we understand the grape more</w:t>
      </w:r>
      <w:r w:rsidR="00532AA0">
        <w:rPr>
          <w:rFonts w:ascii="Arial" w:hAnsi="Arial"/>
          <w:sz w:val="32"/>
          <w:szCs w:val="32"/>
        </w:rPr>
        <w:t>,</w:t>
      </w:r>
      <w:r w:rsidRPr="00360C14">
        <w:rPr>
          <w:rFonts w:ascii="Arial" w:hAnsi="Arial"/>
          <w:sz w:val="32"/>
          <w:szCs w:val="32"/>
        </w:rPr>
        <w:t xml:space="preserve"> as we're able to go through vintages of experimentation and toward our vision of creating the best red wine from this grape that we possibly can. I think any failings that we've had are my fault for just not telling the world more about Norton. I think the exposure to more wine drinkers with this grape, we'll get them on board.</w:t>
      </w:r>
    </w:p>
    <w:p w14:paraId="40F22293" w14:textId="77777777" w:rsidR="002B3B82" w:rsidRPr="00360C14" w:rsidRDefault="002B3B82">
      <w:pPr>
        <w:spacing w:after="0"/>
        <w:rPr>
          <w:sz w:val="32"/>
          <w:szCs w:val="32"/>
        </w:rPr>
      </w:pPr>
    </w:p>
    <w:p w14:paraId="2425407D" w14:textId="77777777" w:rsidR="002B3B82" w:rsidRPr="00360C14" w:rsidRDefault="00000000">
      <w:pPr>
        <w:spacing w:after="0"/>
        <w:rPr>
          <w:sz w:val="32"/>
          <w:szCs w:val="32"/>
        </w:rPr>
      </w:pPr>
      <w:r w:rsidRPr="00360C14">
        <w:rPr>
          <w:rFonts w:ascii="Arial" w:hAnsi="Arial"/>
          <w:b/>
          <w:sz w:val="32"/>
          <w:szCs w:val="32"/>
        </w:rPr>
        <w:t xml:space="preserve">Fred Reno  </w:t>
      </w:r>
    </w:p>
    <w:p w14:paraId="4427C224" w14:textId="4F764A00" w:rsidR="002B3B82" w:rsidRPr="00360C14" w:rsidRDefault="00000000">
      <w:pPr>
        <w:spacing w:after="0"/>
        <w:rPr>
          <w:sz w:val="32"/>
          <w:szCs w:val="32"/>
        </w:rPr>
      </w:pPr>
      <w:r w:rsidRPr="00360C14">
        <w:rPr>
          <w:rFonts w:ascii="Arial" w:hAnsi="Arial"/>
          <w:sz w:val="32"/>
          <w:szCs w:val="32"/>
        </w:rPr>
        <w:lastRenderedPageBreak/>
        <w:t xml:space="preserve">What's it like in a tasting room if you're there, and somebody comes in as a consumer, and they've never had a bottle </w:t>
      </w:r>
      <w:r w:rsidR="00532AA0">
        <w:rPr>
          <w:rFonts w:ascii="Arial" w:hAnsi="Arial"/>
          <w:sz w:val="32"/>
          <w:szCs w:val="32"/>
        </w:rPr>
        <w:t>of Norton</w:t>
      </w:r>
      <w:r w:rsidRPr="00360C14">
        <w:rPr>
          <w:rFonts w:ascii="Arial" w:hAnsi="Arial"/>
          <w:sz w:val="32"/>
          <w:szCs w:val="32"/>
        </w:rPr>
        <w:t xml:space="preserve">, and they're like, What is this? I mean, </w:t>
      </w:r>
      <w:r w:rsidR="00532AA0">
        <w:rPr>
          <w:rFonts w:ascii="Arial" w:hAnsi="Arial"/>
          <w:sz w:val="32"/>
          <w:szCs w:val="32"/>
        </w:rPr>
        <w:t>w</w:t>
      </w:r>
      <w:r w:rsidRPr="00360C14">
        <w:rPr>
          <w:rFonts w:ascii="Arial" w:hAnsi="Arial"/>
          <w:sz w:val="32"/>
          <w:szCs w:val="32"/>
        </w:rPr>
        <w:t>hat's that experience? Like? I'm curious.</w:t>
      </w:r>
    </w:p>
    <w:p w14:paraId="444FCAE6" w14:textId="77777777" w:rsidR="002B3B82" w:rsidRPr="00360C14" w:rsidRDefault="002B3B82">
      <w:pPr>
        <w:spacing w:after="0"/>
        <w:rPr>
          <w:sz w:val="32"/>
          <w:szCs w:val="32"/>
        </w:rPr>
      </w:pPr>
    </w:p>
    <w:p w14:paraId="4427C201" w14:textId="73FF598B" w:rsidR="002B3B82" w:rsidRPr="00532AA0" w:rsidRDefault="00532AA0">
      <w:pPr>
        <w:spacing w:after="0"/>
        <w:rPr>
          <w:b/>
          <w:bCs/>
          <w:sz w:val="32"/>
          <w:szCs w:val="32"/>
        </w:rPr>
      </w:pPr>
      <w:r w:rsidRPr="00532AA0">
        <w:rPr>
          <w:b/>
          <w:bCs/>
          <w:sz w:val="32"/>
          <w:szCs w:val="32"/>
        </w:rPr>
        <w:t>Jake Blodinger</w:t>
      </w:r>
    </w:p>
    <w:p w14:paraId="7A43F365" w14:textId="77777777" w:rsidR="00532AA0" w:rsidRDefault="00532AA0">
      <w:pPr>
        <w:spacing w:after="0"/>
        <w:rPr>
          <w:rFonts w:ascii="Arial" w:hAnsi="Arial"/>
          <w:sz w:val="32"/>
          <w:szCs w:val="32"/>
        </w:rPr>
      </w:pPr>
    </w:p>
    <w:p w14:paraId="444A8225" w14:textId="7645D91B" w:rsidR="002B3B82" w:rsidRPr="00360C14" w:rsidRDefault="00000000">
      <w:pPr>
        <w:spacing w:after="0"/>
        <w:rPr>
          <w:sz w:val="32"/>
          <w:szCs w:val="32"/>
        </w:rPr>
      </w:pPr>
      <w:r w:rsidRPr="00360C14">
        <w:rPr>
          <w:rFonts w:ascii="Arial" w:hAnsi="Arial"/>
          <w:sz w:val="32"/>
          <w:szCs w:val="32"/>
        </w:rPr>
        <w:t>I think that's the hardest thing to do is explain to somebody who's never had Norton or heard of Norton. They always ask, you know, what is it</w:t>
      </w:r>
      <w:r w:rsidR="00532AA0">
        <w:rPr>
          <w:rFonts w:ascii="Arial" w:hAnsi="Arial"/>
          <w:sz w:val="32"/>
          <w:szCs w:val="32"/>
        </w:rPr>
        <w:t>,</w:t>
      </w:r>
      <w:r w:rsidRPr="00360C14">
        <w:rPr>
          <w:rFonts w:ascii="Arial" w:hAnsi="Arial"/>
          <w:sz w:val="32"/>
          <w:szCs w:val="32"/>
        </w:rPr>
        <w:t xml:space="preserve"> what does it taste like? What's it like and it's, it's, it's just Norton and so I don't even say </w:t>
      </w:r>
      <w:r w:rsidR="00532AA0">
        <w:rPr>
          <w:rFonts w:ascii="Arial" w:hAnsi="Arial"/>
          <w:sz w:val="32"/>
          <w:szCs w:val="32"/>
        </w:rPr>
        <w:t>t</w:t>
      </w:r>
      <w:r w:rsidRPr="00360C14">
        <w:rPr>
          <w:rFonts w:ascii="Arial" w:hAnsi="Arial"/>
          <w:sz w:val="32"/>
          <w:szCs w:val="32"/>
        </w:rPr>
        <w:t>hat anymore. I</w:t>
      </w:r>
    </w:p>
    <w:p w14:paraId="796FA0DA" w14:textId="77777777" w:rsidR="002B3B82" w:rsidRPr="00360C14" w:rsidRDefault="002B3B82">
      <w:pPr>
        <w:spacing w:after="0"/>
        <w:rPr>
          <w:sz w:val="32"/>
          <w:szCs w:val="32"/>
        </w:rPr>
      </w:pPr>
    </w:p>
    <w:p w14:paraId="4A7ABC1D" w14:textId="77777777" w:rsidR="002B3B82" w:rsidRPr="00360C14" w:rsidRDefault="00000000">
      <w:pPr>
        <w:spacing w:after="0"/>
        <w:rPr>
          <w:sz w:val="32"/>
          <w:szCs w:val="32"/>
        </w:rPr>
      </w:pPr>
      <w:r w:rsidRPr="00360C14">
        <w:rPr>
          <w:rFonts w:ascii="Arial" w:hAnsi="Arial"/>
          <w:b/>
          <w:sz w:val="32"/>
          <w:szCs w:val="32"/>
        </w:rPr>
        <w:t xml:space="preserve">Jenni McCloud  </w:t>
      </w:r>
    </w:p>
    <w:p w14:paraId="618F742F" w14:textId="1B69647D" w:rsidR="002B3B82" w:rsidRPr="00360C14" w:rsidRDefault="00532AA0">
      <w:pPr>
        <w:spacing w:after="0"/>
        <w:rPr>
          <w:sz w:val="32"/>
          <w:szCs w:val="32"/>
        </w:rPr>
      </w:pPr>
      <w:r>
        <w:rPr>
          <w:rFonts w:ascii="Arial" w:hAnsi="Arial"/>
          <w:sz w:val="32"/>
          <w:szCs w:val="32"/>
        </w:rPr>
        <w:t>J</w:t>
      </w:r>
      <w:r w:rsidRPr="00360C14">
        <w:rPr>
          <w:rFonts w:ascii="Arial" w:hAnsi="Arial"/>
          <w:sz w:val="32"/>
          <w:szCs w:val="32"/>
        </w:rPr>
        <w:t>ust pour them on glass</w:t>
      </w:r>
      <w:r>
        <w:rPr>
          <w:rFonts w:ascii="Arial" w:hAnsi="Arial"/>
          <w:sz w:val="32"/>
          <w:szCs w:val="32"/>
        </w:rPr>
        <w:t xml:space="preserve">, </w:t>
      </w:r>
      <w:r w:rsidRPr="00360C14">
        <w:rPr>
          <w:rFonts w:ascii="Arial" w:hAnsi="Arial"/>
          <w:sz w:val="32"/>
          <w:szCs w:val="32"/>
        </w:rPr>
        <w:t xml:space="preserve">here </w:t>
      </w:r>
      <w:r>
        <w:rPr>
          <w:rFonts w:ascii="Arial" w:hAnsi="Arial"/>
          <w:sz w:val="32"/>
          <w:szCs w:val="32"/>
        </w:rPr>
        <w:t>you</w:t>
      </w:r>
      <w:r w:rsidRPr="00360C14">
        <w:rPr>
          <w:rFonts w:ascii="Arial" w:hAnsi="Arial"/>
          <w:sz w:val="32"/>
          <w:szCs w:val="32"/>
        </w:rPr>
        <w:t xml:space="preserve"> go. Okay. You know, it depends on what somebody is into if like for me who came from years and years and years of enjoyment of high-quality wines, it was exciting to me because it was a new character, new flavor, unique identity. And I was looking for that. I think for people that are snooty, maybe you know, the type that like, I only drink this kind of grape variety</w:t>
      </w:r>
      <w:r>
        <w:rPr>
          <w:rFonts w:ascii="Arial" w:hAnsi="Arial"/>
          <w:sz w:val="32"/>
          <w:szCs w:val="32"/>
        </w:rPr>
        <w:t>.</w:t>
      </w:r>
      <w:r w:rsidRPr="00360C14">
        <w:rPr>
          <w:rFonts w:ascii="Arial" w:hAnsi="Arial"/>
          <w:sz w:val="32"/>
          <w:szCs w:val="32"/>
        </w:rPr>
        <w:t xml:space="preserve"> Yeah, maybe not for them yet. But I find that I'm </w:t>
      </w:r>
      <w:r w:rsidR="00444902" w:rsidRPr="00360C14">
        <w:rPr>
          <w:rFonts w:ascii="Arial" w:hAnsi="Arial"/>
          <w:sz w:val="32"/>
          <w:szCs w:val="32"/>
        </w:rPr>
        <w:t>going to</w:t>
      </w:r>
      <w:r w:rsidRPr="00360C14">
        <w:rPr>
          <w:rFonts w:ascii="Arial" w:hAnsi="Arial"/>
          <w:sz w:val="32"/>
          <w:szCs w:val="32"/>
        </w:rPr>
        <w:t xml:space="preserve"> give a visual thing again, here. </w:t>
      </w:r>
      <w:r>
        <w:rPr>
          <w:rFonts w:ascii="Arial" w:hAnsi="Arial"/>
          <w:sz w:val="32"/>
          <w:szCs w:val="32"/>
        </w:rPr>
        <w:t>t</w:t>
      </w:r>
      <w:r w:rsidRPr="00360C14">
        <w:rPr>
          <w:rFonts w:ascii="Arial" w:hAnsi="Arial"/>
          <w:sz w:val="32"/>
          <w:szCs w:val="32"/>
        </w:rPr>
        <w:t>hink about a bell curve, right? You know, and this bell curve is new wine drinkers too experienced old wine</w:t>
      </w:r>
      <w:r w:rsidR="00444902">
        <w:rPr>
          <w:rFonts w:ascii="Arial" w:hAnsi="Arial"/>
          <w:sz w:val="32"/>
          <w:szCs w:val="32"/>
        </w:rPr>
        <w:t xml:space="preserve"> drinkers on the </w:t>
      </w:r>
      <w:r w:rsidRPr="00360C14">
        <w:rPr>
          <w:rFonts w:ascii="Arial" w:hAnsi="Arial"/>
          <w:sz w:val="32"/>
          <w:szCs w:val="32"/>
        </w:rPr>
        <w:t xml:space="preserve">right. I'm finding initially that those who are just being introduced into wine, really like </w:t>
      </w:r>
      <w:r w:rsidR="005250C2" w:rsidRPr="00360C14">
        <w:rPr>
          <w:rFonts w:ascii="Arial" w:hAnsi="Arial"/>
          <w:sz w:val="32"/>
          <w:szCs w:val="32"/>
        </w:rPr>
        <w:t>Norton,</w:t>
      </w:r>
      <w:r w:rsidR="00444902">
        <w:rPr>
          <w:rFonts w:ascii="Arial" w:hAnsi="Arial"/>
          <w:sz w:val="32"/>
          <w:szCs w:val="32"/>
        </w:rPr>
        <w:t xml:space="preserve"> and</w:t>
      </w:r>
      <w:r w:rsidRPr="00360C14">
        <w:rPr>
          <w:rFonts w:ascii="Arial" w:hAnsi="Arial"/>
          <w:sz w:val="32"/>
          <w:szCs w:val="32"/>
        </w:rPr>
        <w:t xml:space="preserve"> really love knowing they haven't been sort of what do I say, </w:t>
      </w:r>
      <w:r w:rsidR="00444902" w:rsidRPr="00360C14">
        <w:rPr>
          <w:rFonts w:ascii="Arial" w:hAnsi="Arial"/>
          <w:sz w:val="32"/>
          <w:szCs w:val="32"/>
        </w:rPr>
        <w:t>pigeonholed</w:t>
      </w:r>
      <w:r w:rsidRPr="00360C14">
        <w:rPr>
          <w:rFonts w:ascii="Arial" w:hAnsi="Arial"/>
          <w:sz w:val="32"/>
          <w:szCs w:val="32"/>
        </w:rPr>
        <w:t xml:space="preserve"> into Oh, only French wines make good, you know, or whatever. And then all the way over that curve to the end of it is like people that have been around the block like me, right? And it's like, wow, this is an interesting gra</w:t>
      </w:r>
      <w:r w:rsidR="00444902">
        <w:rPr>
          <w:rFonts w:ascii="Arial" w:hAnsi="Arial"/>
          <w:sz w:val="32"/>
          <w:szCs w:val="32"/>
        </w:rPr>
        <w:t>p</w:t>
      </w:r>
      <w:r w:rsidRPr="00360C14">
        <w:rPr>
          <w:rFonts w:ascii="Arial" w:hAnsi="Arial"/>
          <w:sz w:val="32"/>
          <w:szCs w:val="32"/>
        </w:rPr>
        <w:t xml:space="preserve">e, this is something different than I can wrap my head around and try to understand, what I'm finding is, is that those tails of the bell curve are going up, they're inching up. And more and more people, as they become aware of </w:t>
      </w:r>
      <w:r w:rsidR="005250C2" w:rsidRPr="00360C14">
        <w:rPr>
          <w:rFonts w:ascii="Arial" w:hAnsi="Arial"/>
          <w:sz w:val="32"/>
          <w:szCs w:val="32"/>
        </w:rPr>
        <w:t>Norton,</w:t>
      </w:r>
      <w:r w:rsidRPr="00360C14">
        <w:rPr>
          <w:rFonts w:ascii="Arial" w:hAnsi="Arial"/>
          <w:sz w:val="32"/>
          <w:szCs w:val="32"/>
        </w:rPr>
        <w:t xml:space="preserve"> are finding </w:t>
      </w:r>
      <w:r w:rsidR="00444902">
        <w:rPr>
          <w:rFonts w:ascii="Arial" w:hAnsi="Arial"/>
          <w:sz w:val="32"/>
          <w:szCs w:val="32"/>
        </w:rPr>
        <w:t xml:space="preserve">it </w:t>
      </w:r>
      <w:r w:rsidRPr="00360C14">
        <w:rPr>
          <w:rFonts w:ascii="Arial" w:hAnsi="Arial"/>
          <w:sz w:val="32"/>
          <w:szCs w:val="32"/>
        </w:rPr>
        <w:t xml:space="preserve">is a </w:t>
      </w:r>
      <w:r w:rsidRPr="00360C14">
        <w:rPr>
          <w:rFonts w:ascii="Arial" w:hAnsi="Arial"/>
          <w:sz w:val="32"/>
          <w:szCs w:val="32"/>
        </w:rPr>
        <w:lastRenderedPageBreak/>
        <w:t>logical grape to add to the cellar. Again, we started off talking about variety being the spice of life, you know, woul</w:t>
      </w:r>
      <w:r w:rsidR="00444902">
        <w:rPr>
          <w:rFonts w:ascii="Arial" w:hAnsi="Arial"/>
          <w:sz w:val="32"/>
          <w:szCs w:val="32"/>
        </w:rPr>
        <w:t xml:space="preserve">d </w:t>
      </w:r>
      <w:r w:rsidRPr="00360C14">
        <w:rPr>
          <w:rFonts w:ascii="Arial" w:hAnsi="Arial"/>
          <w:sz w:val="32"/>
          <w:szCs w:val="32"/>
        </w:rPr>
        <w:t xml:space="preserve">if I only had Norton to drink when I want that now, if I only had Cabernet Sauvignon to drink or </w:t>
      </w:r>
      <w:r w:rsidR="00444902">
        <w:rPr>
          <w:rFonts w:ascii="Arial" w:hAnsi="Arial"/>
          <w:sz w:val="32"/>
          <w:szCs w:val="32"/>
        </w:rPr>
        <w:t>Meritage. S</w:t>
      </w:r>
      <w:r w:rsidR="00444902" w:rsidRPr="00360C14">
        <w:rPr>
          <w:rFonts w:ascii="Arial" w:hAnsi="Arial"/>
          <w:sz w:val="32"/>
          <w:szCs w:val="32"/>
        </w:rPr>
        <w:t>o,</w:t>
      </w:r>
      <w:r w:rsidRPr="00360C14">
        <w:rPr>
          <w:rFonts w:ascii="Arial" w:hAnsi="Arial"/>
          <w:sz w:val="32"/>
          <w:szCs w:val="32"/>
        </w:rPr>
        <w:t xml:space="preserve"> the idea of experiencing different wines is what i</w:t>
      </w:r>
      <w:r w:rsidR="00444902">
        <w:rPr>
          <w:rFonts w:ascii="Arial" w:hAnsi="Arial"/>
          <w:sz w:val="32"/>
          <w:szCs w:val="32"/>
        </w:rPr>
        <w:t>s</w:t>
      </w:r>
      <w:r w:rsidRPr="00360C14">
        <w:rPr>
          <w:rFonts w:ascii="Arial" w:hAnsi="Arial"/>
          <w:sz w:val="32"/>
          <w:szCs w:val="32"/>
        </w:rPr>
        <w:t xml:space="preserve"> one of the things that makes a lifetime enjoyment of wine</w:t>
      </w:r>
      <w:r w:rsidR="00444902">
        <w:rPr>
          <w:rFonts w:ascii="Arial" w:hAnsi="Arial"/>
          <w:sz w:val="32"/>
          <w:szCs w:val="32"/>
        </w:rPr>
        <w:t xml:space="preserve"> </w:t>
      </w:r>
      <w:r w:rsidRPr="00360C14">
        <w:rPr>
          <w:rFonts w:ascii="Arial" w:hAnsi="Arial"/>
          <w:sz w:val="32"/>
          <w:szCs w:val="32"/>
        </w:rPr>
        <w:t>interesting.</w:t>
      </w:r>
    </w:p>
    <w:p w14:paraId="57690C22" w14:textId="77777777" w:rsidR="002B3B82" w:rsidRPr="00360C14" w:rsidRDefault="002B3B82">
      <w:pPr>
        <w:spacing w:after="0"/>
        <w:rPr>
          <w:sz w:val="32"/>
          <w:szCs w:val="32"/>
        </w:rPr>
      </w:pPr>
    </w:p>
    <w:p w14:paraId="7403651E" w14:textId="77777777" w:rsidR="002B3B82" w:rsidRPr="00360C14" w:rsidRDefault="00000000">
      <w:pPr>
        <w:spacing w:after="0"/>
        <w:rPr>
          <w:sz w:val="32"/>
          <w:szCs w:val="32"/>
        </w:rPr>
      </w:pPr>
      <w:r w:rsidRPr="00360C14">
        <w:rPr>
          <w:rFonts w:ascii="Arial" w:hAnsi="Arial"/>
          <w:b/>
          <w:sz w:val="32"/>
          <w:szCs w:val="32"/>
        </w:rPr>
        <w:t xml:space="preserve">Fred Reno  </w:t>
      </w:r>
    </w:p>
    <w:p w14:paraId="414B17E6" w14:textId="0535495D" w:rsidR="002B3B82" w:rsidRPr="00360C14" w:rsidRDefault="00444902">
      <w:pPr>
        <w:spacing w:after="0"/>
        <w:rPr>
          <w:sz w:val="32"/>
          <w:szCs w:val="32"/>
        </w:rPr>
      </w:pPr>
      <w:r>
        <w:rPr>
          <w:rFonts w:ascii="Arial" w:hAnsi="Arial"/>
          <w:sz w:val="32"/>
          <w:szCs w:val="32"/>
        </w:rPr>
        <w:t>A</w:t>
      </w:r>
      <w:r w:rsidRPr="00360C14">
        <w:rPr>
          <w:rFonts w:ascii="Arial" w:hAnsi="Arial"/>
          <w:sz w:val="32"/>
          <w:szCs w:val="32"/>
        </w:rPr>
        <w:t>s you know, f</w:t>
      </w:r>
      <w:r>
        <w:rPr>
          <w:rFonts w:ascii="Arial" w:hAnsi="Arial"/>
          <w:sz w:val="32"/>
          <w:szCs w:val="32"/>
        </w:rPr>
        <w:t>or</w:t>
      </w:r>
      <w:r w:rsidRPr="00360C14">
        <w:rPr>
          <w:rFonts w:ascii="Arial" w:hAnsi="Arial"/>
          <w:sz w:val="32"/>
          <w:szCs w:val="32"/>
        </w:rPr>
        <w:t xml:space="preserve"> my part, g</w:t>
      </w:r>
      <w:r>
        <w:rPr>
          <w:rFonts w:ascii="Arial" w:hAnsi="Arial"/>
          <w:sz w:val="32"/>
          <w:szCs w:val="32"/>
        </w:rPr>
        <w:t xml:space="preserve">oing on </w:t>
      </w:r>
      <w:r w:rsidRPr="00360C14">
        <w:rPr>
          <w:rFonts w:ascii="Arial" w:hAnsi="Arial"/>
          <w:sz w:val="32"/>
          <w:szCs w:val="32"/>
        </w:rPr>
        <w:t>close to two years now, the last glass of red wine I have every night before I go to bed is a glass of Norton</w:t>
      </w:r>
      <w:r>
        <w:rPr>
          <w:rFonts w:ascii="Arial" w:hAnsi="Arial"/>
          <w:sz w:val="32"/>
          <w:szCs w:val="32"/>
        </w:rPr>
        <w:t>.</w:t>
      </w:r>
      <w:r w:rsidRPr="00360C14">
        <w:rPr>
          <w:rFonts w:ascii="Arial" w:hAnsi="Arial"/>
          <w:sz w:val="32"/>
          <w:szCs w:val="32"/>
        </w:rPr>
        <w:t xml:space="preserve"> </w:t>
      </w:r>
      <w:r>
        <w:rPr>
          <w:rFonts w:ascii="Arial" w:hAnsi="Arial"/>
          <w:sz w:val="32"/>
          <w:szCs w:val="32"/>
        </w:rPr>
        <w:t>M</w:t>
      </w:r>
      <w:r w:rsidRPr="00360C14">
        <w:rPr>
          <w:rFonts w:ascii="Arial" w:hAnsi="Arial"/>
          <w:sz w:val="32"/>
          <w:szCs w:val="32"/>
        </w:rPr>
        <w:t>y observations about Norton play</w:t>
      </w:r>
      <w:r>
        <w:rPr>
          <w:rFonts w:ascii="Arial" w:hAnsi="Arial"/>
          <w:sz w:val="32"/>
          <w:szCs w:val="32"/>
        </w:rPr>
        <w:t>ing</w:t>
      </w:r>
      <w:r w:rsidRPr="00360C14">
        <w:rPr>
          <w:rFonts w:ascii="Arial" w:hAnsi="Arial"/>
          <w:sz w:val="32"/>
          <w:szCs w:val="32"/>
        </w:rPr>
        <w:t xml:space="preserve"> into what you were saying about the consumer. I find Norton to be a serious wine and an intellectual wine. You don't </w:t>
      </w:r>
      <w:r>
        <w:rPr>
          <w:rFonts w:ascii="Arial" w:hAnsi="Arial"/>
          <w:sz w:val="32"/>
          <w:szCs w:val="32"/>
        </w:rPr>
        <w:t>quaff</w:t>
      </w:r>
      <w:r w:rsidRPr="00360C14">
        <w:rPr>
          <w:rFonts w:ascii="Arial" w:hAnsi="Arial"/>
          <w:sz w:val="32"/>
          <w:szCs w:val="32"/>
        </w:rPr>
        <w:t xml:space="preserve"> Norton; people q</w:t>
      </w:r>
      <w:r>
        <w:rPr>
          <w:rFonts w:ascii="Arial" w:hAnsi="Arial"/>
          <w:sz w:val="32"/>
          <w:szCs w:val="32"/>
        </w:rPr>
        <w:t>uaff</w:t>
      </w:r>
      <w:r w:rsidRPr="00360C14">
        <w:rPr>
          <w:rFonts w:ascii="Arial" w:hAnsi="Arial"/>
          <w:sz w:val="32"/>
          <w:szCs w:val="32"/>
        </w:rPr>
        <w:t xml:space="preserve"> these days. You don't </w:t>
      </w:r>
      <w:r>
        <w:rPr>
          <w:rFonts w:ascii="Arial" w:hAnsi="Arial"/>
          <w:sz w:val="32"/>
          <w:szCs w:val="32"/>
        </w:rPr>
        <w:t>quaff</w:t>
      </w:r>
      <w:r w:rsidRPr="00360C14">
        <w:rPr>
          <w:rFonts w:ascii="Arial" w:hAnsi="Arial"/>
          <w:sz w:val="32"/>
          <w:szCs w:val="32"/>
        </w:rPr>
        <w:t xml:space="preserve"> Norton, you sip it. You ponder it, you sip it, you ponder it. And I find myself going intellectually into all these different corridors, as I'm going through that process. And that's why I find it fascinating.</w:t>
      </w:r>
    </w:p>
    <w:p w14:paraId="78E0B0E3" w14:textId="77777777" w:rsidR="002B3B82" w:rsidRPr="00360C14" w:rsidRDefault="002B3B82">
      <w:pPr>
        <w:spacing w:after="0"/>
        <w:rPr>
          <w:sz w:val="32"/>
          <w:szCs w:val="32"/>
        </w:rPr>
      </w:pPr>
    </w:p>
    <w:p w14:paraId="5EEEE89A" w14:textId="77777777" w:rsidR="002B3B82" w:rsidRPr="00360C14" w:rsidRDefault="00000000">
      <w:pPr>
        <w:spacing w:after="0"/>
        <w:rPr>
          <w:sz w:val="32"/>
          <w:szCs w:val="32"/>
        </w:rPr>
      </w:pPr>
      <w:r w:rsidRPr="00360C14">
        <w:rPr>
          <w:rFonts w:ascii="Arial" w:hAnsi="Arial"/>
          <w:b/>
          <w:sz w:val="32"/>
          <w:szCs w:val="32"/>
        </w:rPr>
        <w:t xml:space="preserve">Jenni McCloud  </w:t>
      </w:r>
    </w:p>
    <w:p w14:paraId="0E5E4AC5" w14:textId="46207486" w:rsidR="002B3B82" w:rsidRPr="00360C14" w:rsidRDefault="00000000">
      <w:pPr>
        <w:spacing w:after="0"/>
        <w:rPr>
          <w:sz w:val="32"/>
          <w:szCs w:val="32"/>
        </w:rPr>
      </w:pPr>
      <w:r w:rsidRPr="00360C14">
        <w:rPr>
          <w:rFonts w:ascii="Arial" w:hAnsi="Arial"/>
          <w:sz w:val="32"/>
          <w:szCs w:val="32"/>
        </w:rPr>
        <w:t xml:space="preserve">Well, now you're only drinking the best stuff. So well, just to counter that we do make wines that you can, in fact, the new </w:t>
      </w:r>
      <w:r w:rsidR="00444902">
        <w:rPr>
          <w:rFonts w:ascii="Arial" w:hAnsi="Arial"/>
          <w:sz w:val="32"/>
          <w:szCs w:val="32"/>
        </w:rPr>
        <w:t xml:space="preserve">wine right now </w:t>
      </w:r>
      <w:r w:rsidRPr="00360C14">
        <w:rPr>
          <w:rFonts w:ascii="Arial" w:hAnsi="Arial"/>
          <w:sz w:val="32"/>
          <w:szCs w:val="32"/>
        </w:rPr>
        <w:t xml:space="preserve">  we don't know what we're going to be calling it but it has been known as Sarah's </w:t>
      </w:r>
      <w:r w:rsidR="00444902">
        <w:rPr>
          <w:rFonts w:ascii="Arial" w:hAnsi="Arial"/>
          <w:sz w:val="32"/>
          <w:szCs w:val="32"/>
        </w:rPr>
        <w:t>P</w:t>
      </w:r>
      <w:r w:rsidRPr="00360C14">
        <w:rPr>
          <w:rFonts w:ascii="Arial" w:hAnsi="Arial"/>
          <w:sz w:val="32"/>
          <w:szCs w:val="32"/>
        </w:rPr>
        <w:t xml:space="preserve">atio </w:t>
      </w:r>
      <w:r w:rsidR="00444902">
        <w:rPr>
          <w:rFonts w:ascii="Arial" w:hAnsi="Arial"/>
          <w:sz w:val="32"/>
          <w:szCs w:val="32"/>
        </w:rPr>
        <w:t>R</w:t>
      </w:r>
      <w:r w:rsidRPr="00360C14">
        <w:rPr>
          <w:rFonts w:ascii="Arial" w:hAnsi="Arial"/>
          <w:sz w:val="32"/>
          <w:szCs w:val="32"/>
        </w:rPr>
        <w:t xml:space="preserve">ed, we're going to update the name on our </w:t>
      </w:r>
      <w:r w:rsidR="00444902">
        <w:rPr>
          <w:rFonts w:ascii="Arial" w:hAnsi="Arial"/>
          <w:sz w:val="32"/>
          <w:szCs w:val="32"/>
        </w:rPr>
        <w:t>P</w:t>
      </w:r>
      <w:r w:rsidRPr="00360C14">
        <w:rPr>
          <w:rFonts w:ascii="Arial" w:hAnsi="Arial"/>
          <w:sz w:val="32"/>
          <w:szCs w:val="32"/>
        </w:rPr>
        <w:t xml:space="preserve">atio wines, just like we've updated some of our labeling of late. </w:t>
      </w:r>
    </w:p>
    <w:p w14:paraId="52670D7B" w14:textId="77777777" w:rsidR="002B3B82" w:rsidRPr="00360C14" w:rsidRDefault="002B3B82">
      <w:pPr>
        <w:spacing w:after="0"/>
        <w:rPr>
          <w:sz w:val="32"/>
          <w:szCs w:val="32"/>
        </w:rPr>
      </w:pPr>
    </w:p>
    <w:p w14:paraId="567CFE13" w14:textId="77777777" w:rsidR="002B3B82" w:rsidRPr="00360C14" w:rsidRDefault="00000000">
      <w:pPr>
        <w:spacing w:after="0"/>
        <w:rPr>
          <w:sz w:val="32"/>
          <w:szCs w:val="32"/>
        </w:rPr>
      </w:pPr>
      <w:r w:rsidRPr="00360C14">
        <w:rPr>
          <w:rFonts w:ascii="Arial" w:hAnsi="Arial"/>
          <w:b/>
          <w:sz w:val="32"/>
          <w:szCs w:val="32"/>
        </w:rPr>
        <w:t xml:space="preserve">Fred Reno  </w:t>
      </w:r>
    </w:p>
    <w:p w14:paraId="142C094E" w14:textId="771C4CBB" w:rsidR="002B3B82" w:rsidRPr="00360C14" w:rsidRDefault="005250C2">
      <w:pPr>
        <w:spacing w:after="0"/>
        <w:rPr>
          <w:sz w:val="32"/>
          <w:szCs w:val="32"/>
        </w:rPr>
      </w:pPr>
      <w:r w:rsidRPr="00360C14">
        <w:rPr>
          <w:rFonts w:ascii="Arial" w:hAnsi="Arial"/>
          <w:sz w:val="32"/>
          <w:szCs w:val="32"/>
        </w:rPr>
        <w:t xml:space="preserve">So, </w:t>
      </w:r>
      <w:r w:rsidR="00444902">
        <w:rPr>
          <w:rFonts w:ascii="Arial" w:hAnsi="Arial"/>
          <w:sz w:val="32"/>
          <w:szCs w:val="32"/>
        </w:rPr>
        <w:t>the Patio Red</w:t>
      </w:r>
      <w:r w:rsidRPr="00360C14">
        <w:rPr>
          <w:rFonts w:ascii="Arial" w:hAnsi="Arial"/>
          <w:sz w:val="32"/>
          <w:szCs w:val="32"/>
        </w:rPr>
        <w:t xml:space="preserve"> is a quantifiable wine. I will say that.</w:t>
      </w:r>
    </w:p>
    <w:p w14:paraId="786DA61C" w14:textId="77777777" w:rsidR="002B3B82" w:rsidRPr="00360C14" w:rsidRDefault="002B3B82">
      <w:pPr>
        <w:spacing w:after="0"/>
        <w:rPr>
          <w:sz w:val="32"/>
          <w:szCs w:val="32"/>
        </w:rPr>
      </w:pPr>
    </w:p>
    <w:p w14:paraId="218A89E4" w14:textId="77777777" w:rsidR="002B3B82" w:rsidRPr="00360C14" w:rsidRDefault="00000000">
      <w:pPr>
        <w:spacing w:after="0"/>
        <w:rPr>
          <w:sz w:val="32"/>
          <w:szCs w:val="32"/>
        </w:rPr>
      </w:pPr>
      <w:r w:rsidRPr="00360C14">
        <w:rPr>
          <w:rFonts w:ascii="Arial" w:hAnsi="Arial"/>
          <w:b/>
          <w:sz w:val="32"/>
          <w:szCs w:val="32"/>
        </w:rPr>
        <w:t xml:space="preserve">Jenni McCloud  </w:t>
      </w:r>
    </w:p>
    <w:p w14:paraId="5AD8C445" w14:textId="39DAA443" w:rsidR="002B3B82" w:rsidRPr="00360C14" w:rsidRDefault="00000000">
      <w:pPr>
        <w:spacing w:after="0"/>
        <w:rPr>
          <w:sz w:val="32"/>
          <w:szCs w:val="32"/>
        </w:rPr>
      </w:pPr>
      <w:r w:rsidRPr="00360C14">
        <w:rPr>
          <w:rFonts w:ascii="Arial" w:hAnsi="Arial"/>
          <w:sz w:val="32"/>
          <w:szCs w:val="32"/>
        </w:rPr>
        <w:t>Right. So that goes back to the versatility of the gr</w:t>
      </w:r>
      <w:r w:rsidR="00444902">
        <w:rPr>
          <w:rFonts w:ascii="Arial" w:hAnsi="Arial"/>
          <w:sz w:val="32"/>
          <w:szCs w:val="32"/>
        </w:rPr>
        <w:t>ape</w:t>
      </w:r>
      <w:r w:rsidRPr="00360C14">
        <w:rPr>
          <w:rFonts w:ascii="Arial" w:hAnsi="Arial"/>
          <w:sz w:val="32"/>
          <w:szCs w:val="32"/>
        </w:rPr>
        <w:t xml:space="preserve"> versatility.</w:t>
      </w:r>
    </w:p>
    <w:p w14:paraId="48EE801B" w14:textId="77777777" w:rsidR="002B3B82" w:rsidRPr="00360C14" w:rsidRDefault="002B3B82">
      <w:pPr>
        <w:spacing w:after="0"/>
        <w:rPr>
          <w:sz w:val="32"/>
          <w:szCs w:val="32"/>
        </w:rPr>
      </w:pPr>
    </w:p>
    <w:p w14:paraId="00B55B03" w14:textId="77777777" w:rsidR="002B3B82" w:rsidRPr="00360C14" w:rsidRDefault="00000000">
      <w:pPr>
        <w:spacing w:after="0"/>
        <w:rPr>
          <w:sz w:val="32"/>
          <w:szCs w:val="32"/>
        </w:rPr>
      </w:pPr>
      <w:r w:rsidRPr="00360C14">
        <w:rPr>
          <w:rFonts w:ascii="Arial" w:hAnsi="Arial"/>
          <w:b/>
          <w:sz w:val="32"/>
          <w:szCs w:val="32"/>
        </w:rPr>
        <w:t xml:space="preserve">Fred Reno  </w:t>
      </w:r>
    </w:p>
    <w:p w14:paraId="48713557" w14:textId="06878872" w:rsidR="002B3B82" w:rsidRPr="00360C14" w:rsidRDefault="00000000">
      <w:pPr>
        <w:spacing w:after="0"/>
        <w:rPr>
          <w:sz w:val="32"/>
          <w:szCs w:val="32"/>
        </w:rPr>
      </w:pPr>
      <w:r w:rsidRPr="00360C14">
        <w:rPr>
          <w:rFonts w:ascii="Arial" w:hAnsi="Arial"/>
          <w:sz w:val="32"/>
          <w:szCs w:val="32"/>
        </w:rPr>
        <w:lastRenderedPageBreak/>
        <w:t>That's I guess the last word</w:t>
      </w:r>
      <w:r w:rsidR="00444902">
        <w:rPr>
          <w:rFonts w:ascii="Arial" w:hAnsi="Arial"/>
          <w:sz w:val="32"/>
          <w:szCs w:val="32"/>
        </w:rPr>
        <w:t>.</w:t>
      </w:r>
      <w:r w:rsidRPr="00360C14">
        <w:rPr>
          <w:rFonts w:ascii="Arial" w:hAnsi="Arial"/>
          <w:sz w:val="32"/>
          <w:szCs w:val="32"/>
        </w:rPr>
        <w:t xml:space="preserve"> I would say, by the way I wanted to get this in. Most folks don't know this. And I don't know why we don't recognize this date. But today is the 90th anniversary of </w:t>
      </w:r>
      <w:r w:rsidR="00444902">
        <w:rPr>
          <w:rFonts w:ascii="Arial" w:hAnsi="Arial"/>
          <w:sz w:val="32"/>
          <w:szCs w:val="32"/>
        </w:rPr>
        <w:t>L</w:t>
      </w:r>
      <w:r w:rsidRPr="00360C14">
        <w:rPr>
          <w:rFonts w:ascii="Arial" w:hAnsi="Arial"/>
          <w:sz w:val="32"/>
          <w:szCs w:val="32"/>
        </w:rPr>
        <w:t>iberation</w:t>
      </w:r>
      <w:r w:rsidR="00444902">
        <w:rPr>
          <w:rFonts w:ascii="Arial" w:hAnsi="Arial"/>
          <w:sz w:val="32"/>
          <w:szCs w:val="32"/>
        </w:rPr>
        <w:t>,</w:t>
      </w:r>
      <w:r w:rsidRPr="00360C14">
        <w:rPr>
          <w:rFonts w:ascii="Arial" w:hAnsi="Arial"/>
          <w:sz w:val="32"/>
          <w:szCs w:val="32"/>
        </w:rPr>
        <w:t xml:space="preserve"> or post prohibition. Repeal was 90 years ago today. </w:t>
      </w:r>
      <w:r w:rsidR="00444902" w:rsidRPr="00360C14">
        <w:rPr>
          <w:rFonts w:ascii="Arial" w:hAnsi="Arial"/>
          <w:sz w:val="32"/>
          <w:szCs w:val="32"/>
        </w:rPr>
        <w:t>So,</w:t>
      </w:r>
      <w:r w:rsidRPr="00360C14">
        <w:rPr>
          <w:rFonts w:ascii="Arial" w:hAnsi="Arial"/>
          <w:sz w:val="32"/>
          <w:szCs w:val="32"/>
        </w:rPr>
        <w:t xml:space="preserve"> </w:t>
      </w:r>
      <w:r w:rsidR="00444902">
        <w:rPr>
          <w:rFonts w:ascii="Arial" w:hAnsi="Arial"/>
          <w:sz w:val="32"/>
          <w:szCs w:val="32"/>
        </w:rPr>
        <w:t xml:space="preserve">time to celebrate </w:t>
      </w:r>
      <w:r w:rsidRPr="00360C14">
        <w:rPr>
          <w:rFonts w:ascii="Arial" w:hAnsi="Arial"/>
          <w:sz w:val="32"/>
          <w:szCs w:val="32"/>
        </w:rPr>
        <w:t xml:space="preserve">  over a glass of Norton. Jenn</w:t>
      </w:r>
      <w:r w:rsidR="00444902">
        <w:rPr>
          <w:rFonts w:ascii="Arial" w:hAnsi="Arial"/>
          <w:sz w:val="32"/>
          <w:szCs w:val="32"/>
        </w:rPr>
        <w:t>i</w:t>
      </w:r>
      <w:r w:rsidRPr="00360C14">
        <w:rPr>
          <w:rFonts w:ascii="Arial" w:hAnsi="Arial"/>
          <w:sz w:val="32"/>
          <w:szCs w:val="32"/>
        </w:rPr>
        <w:t xml:space="preserve"> and Jake, thank you very much.</w:t>
      </w:r>
    </w:p>
    <w:p w14:paraId="3A182DBD" w14:textId="77777777" w:rsidR="002B3B82" w:rsidRPr="00360C14" w:rsidRDefault="002B3B82">
      <w:pPr>
        <w:spacing w:after="0"/>
        <w:rPr>
          <w:sz w:val="32"/>
          <w:szCs w:val="32"/>
        </w:rPr>
      </w:pPr>
    </w:p>
    <w:p w14:paraId="4C9F7683" w14:textId="77777777" w:rsidR="002B3B82" w:rsidRPr="00360C14" w:rsidRDefault="00000000">
      <w:pPr>
        <w:spacing w:after="0"/>
        <w:rPr>
          <w:sz w:val="32"/>
          <w:szCs w:val="32"/>
        </w:rPr>
      </w:pPr>
      <w:r w:rsidRPr="00360C14">
        <w:rPr>
          <w:rFonts w:ascii="Arial" w:hAnsi="Arial"/>
          <w:b/>
          <w:sz w:val="32"/>
          <w:szCs w:val="32"/>
        </w:rPr>
        <w:t xml:space="preserve">Jenni McCloud  </w:t>
      </w:r>
    </w:p>
    <w:p w14:paraId="0B59ABC9" w14:textId="77777777" w:rsidR="00444902" w:rsidRDefault="00000000">
      <w:pPr>
        <w:spacing w:after="0"/>
        <w:rPr>
          <w:rFonts w:ascii="Arial" w:hAnsi="Arial"/>
          <w:sz w:val="32"/>
          <w:szCs w:val="32"/>
        </w:rPr>
      </w:pPr>
      <w:r w:rsidRPr="00360C14">
        <w:rPr>
          <w:rFonts w:ascii="Arial" w:hAnsi="Arial"/>
          <w:sz w:val="32"/>
          <w:szCs w:val="32"/>
        </w:rPr>
        <w:t xml:space="preserve">You're very welcome. Thanks for your interest. </w:t>
      </w:r>
    </w:p>
    <w:p w14:paraId="0569935B" w14:textId="5A796605" w:rsidR="00444902" w:rsidRPr="00444902" w:rsidRDefault="00444902">
      <w:pPr>
        <w:spacing w:after="0"/>
        <w:rPr>
          <w:rFonts w:ascii="Arial" w:hAnsi="Arial"/>
          <w:b/>
          <w:bCs/>
          <w:sz w:val="32"/>
          <w:szCs w:val="32"/>
        </w:rPr>
      </w:pPr>
      <w:r w:rsidRPr="00444902">
        <w:rPr>
          <w:rFonts w:ascii="Arial" w:hAnsi="Arial"/>
          <w:b/>
          <w:bCs/>
          <w:sz w:val="32"/>
          <w:szCs w:val="32"/>
        </w:rPr>
        <w:t>Jake Blodinger</w:t>
      </w:r>
    </w:p>
    <w:p w14:paraId="3A1AAACB" w14:textId="77777777" w:rsidR="00444902" w:rsidRDefault="00444902">
      <w:pPr>
        <w:spacing w:after="0"/>
        <w:rPr>
          <w:rFonts w:ascii="Arial" w:hAnsi="Arial"/>
          <w:sz w:val="32"/>
          <w:szCs w:val="32"/>
        </w:rPr>
      </w:pPr>
    </w:p>
    <w:p w14:paraId="1C926B0A" w14:textId="7E4BB98F" w:rsidR="002B3B82" w:rsidRPr="00360C14" w:rsidRDefault="00000000">
      <w:pPr>
        <w:spacing w:after="0"/>
        <w:rPr>
          <w:sz w:val="32"/>
          <w:szCs w:val="32"/>
        </w:rPr>
      </w:pPr>
      <w:r w:rsidRPr="00360C14">
        <w:rPr>
          <w:rFonts w:ascii="Arial" w:hAnsi="Arial"/>
          <w:sz w:val="32"/>
          <w:szCs w:val="32"/>
        </w:rPr>
        <w:t>Thank you.</w:t>
      </w:r>
    </w:p>
    <w:sectPr w:rsidR="002B3B82" w:rsidRPr="00360C14" w:rsidSect="007C477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B8E2F" w14:textId="77777777" w:rsidR="007C4775" w:rsidRDefault="007C4775">
      <w:pPr>
        <w:spacing w:after="0" w:line="240" w:lineRule="auto"/>
      </w:pPr>
      <w:r>
        <w:separator/>
      </w:r>
    </w:p>
  </w:endnote>
  <w:endnote w:type="continuationSeparator" w:id="0">
    <w:p w14:paraId="2C815F28" w14:textId="77777777" w:rsidR="007C4775" w:rsidRDefault="007C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719731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661BD3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A4716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2AA87A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322F8C5" w14:textId="4C96A8C5"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CA24"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920C" w14:textId="77777777" w:rsidR="007C4775" w:rsidRDefault="007C4775">
      <w:pPr>
        <w:spacing w:after="0" w:line="240" w:lineRule="auto"/>
      </w:pPr>
      <w:r>
        <w:separator/>
      </w:r>
    </w:p>
  </w:footnote>
  <w:footnote w:type="continuationSeparator" w:id="0">
    <w:p w14:paraId="02DEB1BB" w14:textId="77777777" w:rsidR="007C4775" w:rsidRDefault="007C4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814A"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FB8C"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A697"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3858728">
    <w:abstractNumId w:val="8"/>
  </w:num>
  <w:num w:numId="2" w16cid:durableId="665669153">
    <w:abstractNumId w:val="6"/>
  </w:num>
  <w:num w:numId="3" w16cid:durableId="1463648138">
    <w:abstractNumId w:val="5"/>
  </w:num>
  <w:num w:numId="4" w16cid:durableId="708337903">
    <w:abstractNumId w:val="4"/>
  </w:num>
  <w:num w:numId="5" w16cid:durableId="1950234613">
    <w:abstractNumId w:val="7"/>
  </w:num>
  <w:num w:numId="6" w16cid:durableId="442455916">
    <w:abstractNumId w:val="3"/>
  </w:num>
  <w:num w:numId="7" w16cid:durableId="1572156626">
    <w:abstractNumId w:val="2"/>
  </w:num>
  <w:num w:numId="8" w16cid:durableId="975263373">
    <w:abstractNumId w:val="1"/>
  </w:num>
  <w:num w:numId="9" w16cid:durableId="290404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29DF"/>
    <w:rsid w:val="00034616"/>
    <w:rsid w:val="00050A6B"/>
    <w:rsid w:val="0006063C"/>
    <w:rsid w:val="00066610"/>
    <w:rsid w:val="001216B9"/>
    <w:rsid w:val="0015074B"/>
    <w:rsid w:val="001C6921"/>
    <w:rsid w:val="002861F7"/>
    <w:rsid w:val="0029639D"/>
    <w:rsid w:val="00297D71"/>
    <w:rsid w:val="002B3B82"/>
    <w:rsid w:val="002B6E10"/>
    <w:rsid w:val="00326F90"/>
    <w:rsid w:val="00360C14"/>
    <w:rsid w:val="003E0FA2"/>
    <w:rsid w:val="00432D7C"/>
    <w:rsid w:val="00444902"/>
    <w:rsid w:val="00486F52"/>
    <w:rsid w:val="004A641F"/>
    <w:rsid w:val="004B5483"/>
    <w:rsid w:val="004B593C"/>
    <w:rsid w:val="005250C2"/>
    <w:rsid w:val="00532AA0"/>
    <w:rsid w:val="00552035"/>
    <w:rsid w:val="005F0313"/>
    <w:rsid w:val="006D5DEE"/>
    <w:rsid w:val="006E2A8C"/>
    <w:rsid w:val="007749AF"/>
    <w:rsid w:val="00794EBC"/>
    <w:rsid w:val="007C4775"/>
    <w:rsid w:val="007C69F2"/>
    <w:rsid w:val="00930F33"/>
    <w:rsid w:val="009C3AF0"/>
    <w:rsid w:val="00A12EE5"/>
    <w:rsid w:val="00A67567"/>
    <w:rsid w:val="00AA1D8D"/>
    <w:rsid w:val="00AF3FD9"/>
    <w:rsid w:val="00B47730"/>
    <w:rsid w:val="00BA4C2B"/>
    <w:rsid w:val="00BD0140"/>
    <w:rsid w:val="00C24502"/>
    <w:rsid w:val="00C74039"/>
    <w:rsid w:val="00CB0664"/>
    <w:rsid w:val="00CE4E4A"/>
    <w:rsid w:val="00D57E81"/>
    <w:rsid w:val="00D874EC"/>
    <w:rsid w:val="00ED3244"/>
    <w:rsid w:val="00F91DF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29332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3610</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Fred Reno</cp:lastModifiedBy>
  <cp:revision>21</cp:revision>
  <dcterms:created xsi:type="dcterms:W3CDTF">2019-09-10T23:59:00Z</dcterms:created>
  <dcterms:modified xsi:type="dcterms:W3CDTF">2024-02-02T19:53:00Z</dcterms:modified>
  <cp:category/>
</cp:coreProperties>
</file>